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0ac7a" w14:textId="4a0ac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ауданы Докучаев ауылдық округі әкімінің 2021 жылғы 16 маусымдағы № 7 шешімі. Қазақстан Республикасының Әділет министрлігінде 2021 жылғы 21 маусымда № 23138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10-1-бабы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46-бабы 2-тармағы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Тимирязев ауданының бас мемлекеттік ветеринарлық-санитарлық инспекторының 2021 жылғы 21 мамырдағы № 15-12/90 ұсынысы негізінде,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Тимирязев ауданы Докучаев ауылдық округінің Докучаев ауылындағы "Атамекен-Агро-Тимирязево" жаупкершілігі шектеулі серіктестігінің мал шаруашылығы кешенінің аумағында ірі қара малдарының арасынан құтыру ауруын жою бойынша кешенді ветеринариялық іс-шараларды жүргізуіне байланысты, белгіленген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Тимирязев ауданы Докучаев ауылдық округі әкімінің "Шектеу іс-шараларын белгілеу туралы" 2021 жылғы 26 сәуірдегі № 5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тізімінде № 7356 болып тіркелген)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орындалуын бақылауды өзіме қалдырамын.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Розумов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