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0a64" w14:textId="d2a0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8 қаңтардағы № 4-66 с "2021-2023 жылдарға арналған Уәлиханов ауданы Амангелді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30 наурыздағы № 4-4 с шешімі. Солтүстік Қазақстан облысының Әділет департаментінде 2021 жылғы 1 сәуірде № 7217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"2021-2023 жылдарға арналған Уәлиханов ауданы Амангелді ауылдық округінің бюджетін бекіту туралы" 2021 жылғы 8 қаңтардағы № 4-66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19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7004 болып тіркелді) келесі өзгерістер мен толықтырулар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Уәлиханов ауданы Амангелді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21 496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21 096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21 633,5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-137,5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137,5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137,5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көшелерді жарықтандыруға;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абаттандыруға;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автомобиль жолдарының жұмыс істеуін қамтамасыз етуге;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автокөлік сатып алуға.";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8-1-тармағымен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4-қосымшаға сәйкес аудандық бюджетте қаржылық жылдың басында 137,5 мың теңге сомасында қалыптасқан бюджеттік қаражаттың бос қалдықтары есебінен шығыстар қарастырылсын.";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Сабырова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4-66 с шешіміне 1-қосымша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Уәлиханов ауданы Амангелді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наурыздағы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 с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4-66 с шешіміне 4-қосымша</w:t>
            </w:r>
          </w:p>
        </w:tc>
      </w:tr>
    </w:tbl>
    <w:bookmarkStart w:name="z5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бюджеттiк қаражаттың бос қалдықтарын бағыттау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076"/>
        <w:gridCol w:w="2076"/>
        <w:gridCol w:w="3725"/>
        <w:gridCol w:w="28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