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3801" w14:textId="4fb3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2018 жылғы 16 сәуірдегі № 3-25 с "Жер салығының мөлшерлемелері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2021 жылғы 5 сәуірдегі № 2-5 с шешімі. Солтүстік Қазақстан облысының Әділет департаментінде 2021 жылғы 12 сәуірде № 7284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2017 жылғы 25 желтоқсандағы Қазақстан Республикасы Кодексінің (Салық кодексі) (бұдан әрі-Кодекс)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"Жер салығының мөлшерлемелері туралы" 2018 жылғы 16 сәуірдегі № 3-25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14 мамырда Қазақстан Республикасы нормативтік құқықтық актілердің эталондық бақылау электрондық түрдегі банкінде жарияланған, Нормативтік құқықтық актілерді мемлекеттік тіркеу тізілімінде № 4694 болып тіркелген)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"1.Қазақстан Республикасының жер заңнамасына сәйкес жүргiзiлетiн жердi аймаққа бөлу жобалары (схемалары) негiзiнде автотұрақтарға (паркингтерге), автожанармай құю станцияларына бөлінген, казино орналасқан, сондай-ақ тиісті мақсаттарда пайдаланылмайтын немесе Қазақстан Республикасының заңнамасы бұзыла отырып пайдаланылатын жер учаскелерінен басқа,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506-баптарында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елу пайызға арттырылсын.".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 және 2021 жылғы 1 қаңтардан бастап туындаған құқықтық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Сабырова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