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cb2b21" w14:textId="2cb2b2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Уәлиханов аудандық мәслихатының кейбір шешімдерінің күші жойылды деп тану туралы</w:t>
      </w:r>
    </w:p>
    <w:p>
      <w:pPr>
        <w:spacing w:after="0"/>
        <w:ind w:left="0"/>
        <w:jc w:val="both"/>
      </w:pPr>
      <w:r>
        <w:rPr>
          <w:rFonts w:ascii="Times New Roman"/>
          <w:b w:val="false"/>
          <w:i w:val="false"/>
          <w:color w:val="000000"/>
          <w:sz w:val="28"/>
        </w:rPr>
        <w:t>Солтүстік Қазақстан облысы Уәлиханов аудандық мәслихатының 2021 жылғы 24 желтоқсандағы № 8-13 с шешімі. Қазақстан Республикасының Әділет министрлігінде 2022 жылғы 05 қаңтарда № 26364 болып тіркелді</w:t>
      </w:r>
    </w:p>
    <w:p>
      <w:pPr>
        <w:spacing w:after="0"/>
        <w:ind w:left="0"/>
        <w:jc w:val="both"/>
      </w:pPr>
      <w:bookmarkStart w:name="z4" w:id="0"/>
      <w:r>
        <w:rPr>
          <w:rFonts w:ascii="Times New Roman"/>
          <w:b w:val="false"/>
          <w:i w:val="false"/>
          <w:color w:val="000000"/>
          <w:sz w:val="28"/>
        </w:rPr>
        <w:t xml:space="preserve">
      Қазақстан Республикасының "Құқықтық актілер туралы" Заңының </w:t>
      </w:r>
      <w:r>
        <w:rPr>
          <w:rFonts w:ascii="Times New Roman"/>
          <w:b w:val="false"/>
          <w:i w:val="false"/>
          <w:color w:val="000000"/>
          <w:sz w:val="28"/>
        </w:rPr>
        <w:t>27-бабына</w:t>
      </w:r>
      <w:r>
        <w:rPr>
          <w:rFonts w:ascii="Times New Roman"/>
          <w:b w:val="false"/>
          <w:i w:val="false"/>
          <w:color w:val="000000"/>
          <w:sz w:val="28"/>
        </w:rPr>
        <w:t xml:space="preserve"> сәйкес Уәлиханов аудандық мәслихаты ШЕШТІ:</w:t>
      </w:r>
    </w:p>
    <w:bookmarkEnd w:id="0"/>
    <w:bookmarkStart w:name="z5" w:id="1"/>
    <w:p>
      <w:pPr>
        <w:spacing w:after="0"/>
        <w:ind w:left="0"/>
        <w:jc w:val="both"/>
      </w:pPr>
      <w:r>
        <w:rPr>
          <w:rFonts w:ascii="Times New Roman"/>
          <w:b w:val="false"/>
          <w:i w:val="false"/>
          <w:color w:val="000000"/>
          <w:sz w:val="28"/>
        </w:rPr>
        <w:t>
      1. Осы шешімнің қосымшасына сәйкес Уәлиханов аудандық мәслихатының кейбір шешімдерінің күші жойылды деп танылсын.</w:t>
      </w:r>
    </w:p>
    <w:bookmarkEnd w:id="1"/>
    <w:bookmarkStart w:name="z6" w:id="2"/>
    <w:p>
      <w:pPr>
        <w:spacing w:after="0"/>
        <w:ind w:left="0"/>
        <w:jc w:val="both"/>
      </w:pPr>
      <w:r>
        <w:rPr>
          <w:rFonts w:ascii="Times New Roman"/>
          <w:b w:val="false"/>
          <w:i w:val="false"/>
          <w:color w:val="000000"/>
          <w:sz w:val="28"/>
        </w:rPr>
        <w:t>
      2. Осы шешім алғашқы ресми жарияланған күнінен кейін күнтізбелік он күн өткен соң қолданысқа енгізіледі.</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Уәлиханов аудандық 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Абдулов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Уәлиханов аудандық</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24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8-13 c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қосымша</w:t>
            </w:r>
          </w:p>
        </w:tc>
      </w:tr>
    </w:tbl>
    <w:bookmarkStart w:name="z13" w:id="3"/>
    <w:p>
      <w:pPr>
        <w:spacing w:after="0"/>
        <w:ind w:left="0"/>
        <w:jc w:val="left"/>
      </w:pPr>
      <w:r>
        <w:rPr>
          <w:rFonts w:ascii="Times New Roman"/>
          <w:b/>
          <w:i w:val="false"/>
          <w:color w:val="000000"/>
        </w:rPr>
        <w:t xml:space="preserve"> Уәлиханов аудандық мәслихатының күші жойылған кейбір шешімдерінің тізбесі</w:t>
      </w:r>
    </w:p>
    <w:bookmarkEnd w:id="3"/>
    <w:bookmarkStart w:name="z14" w:id="4"/>
    <w:p>
      <w:pPr>
        <w:spacing w:after="0"/>
        <w:ind w:left="0"/>
        <w:jc w:val="both"/>
      </w:pPr>
      <w:r>
        <w:rPr>
          <w:rFonts w:ascii="Times New Roman"/>
          <w:b w:val="false"/>
          <w:i w:val="false"/>
          <w:color w:val="000000"/>
          <w:sz w:val="28"/>
        </w:rPr>
        <w:t xml:space="preserve">
      1. Солтүстік Қазақстан облысы Уәлиханов аудандық мәслихатының "Солтүстік Қазақстан облысы Уәлиханов ауданы Ақтүйесай ауылдық округінің бөлек жергілікті қоғамдастық жиындарын өткізу қағидаларын және жергілікті қоғамдастық жиынына қатысу үшін ауылдар тұрғындары өкілдерінің сандық құрамын бекіту туралы" 2014 жылғы 28 ақпандағы №3-21с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2659 болып тіркелген).</w:t>
      </w:r>
    </w:p>
    <w:bookmarkEnd w:id="4"/>
    <w:bookmarkStart w:name="z15" w:id="5"/>
    <w:p>
      <w:pPr>
        <w:spacing w:after="0"/>
        <w:ind w:left="0"/>
        <w:jc w:val="both"/>
      </w:pPr>
      <w:r>
        <w:rPr>
          <w:rFonts w:ascii="Times New Roman"/>
          <w:b w:val="false"/>
          <w:i w:val="false"/>
          <w:color w:val="000000"/>
          <w:sz w:val="28"/>
        </w:rPr>
        <w:t xml:space="preserve">
      2. Солтүстік Қазақстан облысы Уәлиханов аудандық мәслихатының "Солтүстік Қазақстан облысы Уәлиханов ауданы Бидайық ауылдық округінің ауылдары және Бидайық ауылы көшелері тұрғындарының жергілікті қоғамдастық жиынына қатысу үшін бөлек жергілікті қоғамдастық жиындарын өткізу қағидасын және тұрғындар өкілдерінің сандық құрамын бекіту туралы" 2014 жылғы 28 ақпандағы № 4-21 с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2660 болып тіркелген).</w:t>
      </w:r>
    </w:p>
    <w:bookmarkEnd w:id="5"/>
    <w:bookmarkStart w:name="z16" w:id="6"/>
    <w:p>
      <w:pPr>
        <w:spacing w:after="0"/>
        <w:ind w:left="0"/>
        <w:jc w:val="both"/>
      </w:pPr>
      <w:r>
        <w:rPr>
          <w:rFonts w:ascii="Times New Roman"/>
          <w:b w:val="false"/>
          <w:i w:val="false"/>
          <w:color w:val="000000"/>
          <w:sz w:val="28"/>
        </w:rPr>
        <w:t xml:space="preserve">
      3. Солтүстік Қазақстан облысы Уәлиханов аудандық мәслихатының "Солтүстік Қазақстан облысы Уәлиханов ауданы Қарасу ауылдық округінің бөлек жергілікті қоғамдастық жиындарын өткізу қағидаларын және жергілікті қоғамдастық жиынына қатысу үшін ауылдар тұрғындары өкілдерінің сандық құрамын бекіту туралы" 2014 жылғы 28 ақпандағы № 5-21 с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2667 болып тіркелген).</w:t>
      </w:r>
    </w:p>
    <w:bookmarkEnd w:id="6"/>
    <w:bookmarkStart w:name="z17" w:id="7"/>
    <w:p>
      <w:pPr>
        <w:spacing w:after="0"/>
        <w:ind w:left="0"/>
        <w:jc w:val="both"/>
      </w:pPr>
      <w:r>
        <w:rPr>
          <w:rFonts w:ascii="Times New Roman"/>
          <w:b w:val="false"/>
          <w:i w:val="false"/>
          <w:color w:val="000000"/>
          <w:sz w:val="28"/>
        </w:rPr>
        <w:t xml:space="preserve">
      4. Солтүстік Қазақстан облысы Уәлиханов аудандық мәслихатының "Солтүстік Қазақстан облысы Уәлиханов ауданы Көктерек ауылдық округінің бөлек жергілікті қоғамдастық жиындарын өткізу қағидаларын және жергілікті қоғамдастық жиынына қатысу үшін ауылдар тұрғындары өкілдерінің сандық құрамын бекіту туралы" 2014 жылғы 28 ақпандағы № 6-21с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2664 болып тіркелген).</w:t>
      </w:r>
    </w:p>
    <w:bookmarkEnd w:id="7"/>
    <w:bookmarkStart w:name="z18" w:id="8"/>
    <w:p>
      <w:pPr>
        <w:spacing w:after="0"/>
        <w:ind w:left="0"/>
        <w:jc w:val="both"/>
      </w:pPr>
      <w:r>
        <w:rPr>
          <w:rFonts w:ascii="Times New Roman"/>
          <w:b w:val="false"/>
          <w:i w:val="false"/>
          <w:color w:val="000000"/>
          <w:sz w:val="28"/>
        </w:rPr>
        <w:t xml:space="preserve">
      5. Солтүстік Қазақстан облысы Уәлиханов аудандық мәслихатының "Солтүстік Қазақстан облысы Уәлиханов ауданы Қаратерек ауылдық округінің бөлек жергілікті қоғамдастық жиындарын өткізу қағидаларын және жергілікті қоғамдастық жиынына қатысу үшін ауылдар тұрғындары өкілдерінің сандық құрамын бекіту туралы" 2014 жылғы 28 ақпандағы № 7-21с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2665 болып тіркелген).</w:t>
      </w:r>
    </w:p>
    <w:bookmarkEnd w:id="8"/>
    <w:bookmarkStart w:name="z19" w:id="9"/>
    <w:p>
      <w:pPr>
        <w:spacing w:after="0"/>
        <w:ind w:left="0"/>
        <w:jc w:val="both"/>
      </w:pPr>
      <w:r>
        <w:rPr>
          <w:rFonts w:ascii="Times New Roman"/>
          <w:b w:val="false"/>
          <w:i w:val="false"/>
          <w:color w:val="000000"/>
          <w:sz w:val="28"/>
        </w:rPr>
        <w:t xml:space="preserve">
      6. Солтүстік Қазақстан облысы Уәлиханов аудандық мәслихатының "Солтүстік Қазақстан облысы Уәлиханов ауданы Қайрат ауылдық округінің бөлек жергілікті қоғамдастық жиындарын өткізу қағидаларын және жергілікті қоғамдастық жиынына қатысу үшін ауылдар тұрғындары өкілдерінің сандық құрамын бекіту туралы" 2014 жылғы 28 ақпандағы № 8-21 с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2668 болып тіркелген).</w:t>
      </w:r>
    </w:p>
    <w:bookmarkEnd w:id="9"/>
    <w:bookmarkStart w:name="z20" w:id="10"/>
    <w:p>
      <w:pPr>
        <w:spacing w:after="0"/>
        <w:ind w:left="0"/>
        <w:jc w:val="both"/>
      </w:pPr>
      <w:r>
        <w:rPr>
          <w:rFonts w:ascii="Times New Roman"/>
          <w:b w:val="false"/>
          <w:i w:val="false"/>
          <w:color w:val="000000"/>
          <w:sz w:val="28"/>
        </w:rPr>
        <w:t xml:space="preserve">
      7. Солтүстік Қазақстан облысы Уәлиханов аудандық мәслихатының "Солтүстік Қазақстан облысы Уәлиханов ауданы Қулыкөл ауылдық округінің бөлек жергілікті қоғамдастық жиындарын өткізу қағидаларын және жергілікті қоғамдастық жиынына қатысу үшін ауылдар тұрғындары өкілдерінің сандық құрамын бекіту туралы" 2014 жылғы 28 ақпандағы № 9-21 с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2663 болып тіркелген).</w:t>
      </w:r>
    </w:p>
    <w:bookmarkEnd w:id="10"/>
    <w:bookmarkStart w:name="z21" w:id="11"/>
    <w:p>
      <w:pPr>
        <w:spacing w:after="0"/>
        <w:ind w:left="0"/>
        <w:jc w:val="both"/>
      </w:pPr>
      <w:r>
        <w:rPr>
          <w:rFonts w:ascii="Times New Roman"/>
          <w:b w:val="false"/>
          <w:i w:val="false"/>
          <w:color w:val="000000"/>
          <w:sz w:val="28"/>
        </w:rPr>
        <w:t xml:space="preserve">
      8. Солтүстік Қазақстан облысы Уәлиханов аудандық мәслихатының "Солтүстік Қазақстан облысы Уәлиханов ауданы Телжан ауылдық округінің бөлек жергілікті қоғамдастық жиындарын өткізу қағидаларын және жергілікті қоғамдастық жиынына қатысу үшін ауылдар тұрғындары өкілдерінің сандық құрамын бекіту туралы" 2014 жылғы 28 ақпандағы № 10-21 с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2662 болып тіркелген).</w:t>
      </w:r>
    </w:p>
    <w:bookmarkEnd w:id="11"/>
    <w:bookmarkStart w:name="z22" w:id="12"/>
    <w:p>
      <w:pPr>
        <w:spacing w:after="0"/>
        <w:ind w:left="0"/>
        <w:jc w:val="both"/>
      </w:pPr>
      <w:r>
        <w:rPr>
          <w:rFonts w:ascii="Times New Roman"/>
          <w:b w:val="false"/>
          <w:i w:val="false"/>
          <w:color w:val="000000"/>
          <w:sz w:val="28"/>
        </w:rPr>
        <w:t xml:space="preserve">
      9. Солтүстік Қазақстан облысы Уәлиханов аудандық мәслихатының "Солтүстік Қазақстан облысы Уәлиханов ауданы Ақбұлақ ауылдық округінің бөлек жергілікті қоғамдастық жиындарын өткізу қағидаларын және жергілікті қоғамдастық жиынына қатысу үшін ауылдар тұрғындары өкілдерінің сандық құрамын бекіту туралы" 2014 жылғы 28 ақпандағы № 11-21с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2661 болып тіркелген).</w:t>
      </w:r>
    </w:p>
    <w:bookmarkEnd w:id="12"/>
    <w:bookmarkStart w:name="z23" w:id="13"/>
    <w:p>
      <w:pPr>
        <w:spacing w:after="0"/>
        <w:ind w:left="0"/>
        <w:jc w:val="both"/>
      </w:pPr>
      <w:r>
        <w:rPr>
          <w:rFonts w:ascii="Times New Roman"/>
          <w:b w:val="false"/>
          <w:i w:val="false"/>
          <w:color w:val="000000"/>
          <w:sz w:val="28"/>
        </w:rPr>
        <w:t xml:space="preserve">
      10. Солтүстік Қазақстан облысы Уәлиханов аудандық мәслихатының "Солтүстік Қазақстан облысы Уәлиханов ауданы Амангелді ауылдық округінің бөлек жергілікті қоғамдастық жиындарын өткізу қағидаларын және жергілікті қоғамдастық жиынына қатысу үшін ауылдар тұрғындары өкілдерінің сандық құрамын бекіту туралы" 2014 жылғы 28 ақпандағы № 12-21с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2666 болып тіркелген).</w:t>
      </w:r>
    </w:p>
    <w:bookmarkEnd w:id="13"/>
    <w:bookmarkStart w:name="z24" w:id="14"/>
    <w:p>
      <w:pPr>
        <w:spacing w:after="0"/>
        <w:ind w:left="0"/>
        <w:jc w:val="both"/>
      </w:pPr>
      <w:r>
        <w:rPr>
          <w:rFonts w:ascii="Times New Roman"/>
          <w:b w:val="false"/>
          <w:i w:val="false"/>
          <w:color w:val="000000"/>
          <w:sz w:val="28"/>
        </w:rPr>
        <w:t xml:space="preserve">
      11. Солтүстік Қазақстан облысы Уәлиханов аудандық мәслихатының "Солтүстік Қазақстан облысы Уәлиханов ауданы Кішкенекөл ауылының Кішкенекөл ауылдық округі жергілікті қоғамдастық жиынына қатысу үшін бөлек жергілікті қоғамдастық жиындарын өткізу қағидасын және көше, көппәтерлі тұрғын үй тұрғындары өкілдерінің сандық құрамын бекіту туралы" 2014 жылғы 28 ақпандағы №13-21 с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2657 болып тіркелген).</w:t>
      </w:r>
    </w:p>
    <w:bookmarkEnd w:id="1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