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a887" w14:textId="c21a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Солтүстік Қазақстан облысы Шал ақын ауданы Жаңажол ауылдық округі әкімінің 2020 жылғы 15 шілдедегі №4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Шал ақын ауданы Жаңажол ауылдық округі әкімінің 2021 жылғы 29 қарашадағы № 10 шешімі. Қазақстан Республикасының Әділет министрлігінде 2021 жылғы 7 желтоқсанда № 25591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1-тармағына</w:t>
      </w:r>
      <w:r>
        <w:rPr>
          <w:rFonts w:ascii="Times New Roman"/>
          <w:b w:val="false"/>
          <w:i w:val="false"/>
          <w:color w:val="000000"/>
          <w:sz w:val="28"/>
        </w:rPr>
        <w:t xml:space="preserve">, "Ветеринария туралы" Қазақстан Республикасы Заңының 10-1-бабы </w:t>
      </w:r>
      <w:r>
        <w:rPr>
          <w:rFonts w:ascii="Times New Roman"/>
          <w:b w:val="false"/>
          <w:i w:val="false"/>
          <w:color w:val="000000"/>
          <w:sz w:val="28"/>
        </w:rPr>
        <w:t>8) тармақшасына</w:t>
      </w:r>
      <w:r>
        <w:rPr>
          <w:rFonts w:ascii="Times New Roman"/>
          <w:b w:val="false"/>
          <w:i w:val="false"/>
          <w:color w:val="000000"/>
          <w:sz w:val="28"/>
        </w:rPr>
        <w:t>, Шал ақын ауданы бас мемлекеттік ветеринариялық-санитариялық инспекторының 2021 жылғы 28 қыркүйектегі № 21-34/460 ұсынысы негізінде, ШЕШТІМ:</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Жаңажол ауылдық округінің Кеңес ауылының, "Агро Кеңес" жауапкершілігі шектеулі серіктестіктің, "Байдалин" жеке кәсіпкердің және "Әмірхан" фермер қожалығының аумақтарында белгіленген, ірі қара малдың бруцеллез ошағын жою бойынша ветеринариялық іс-шаралар кешенінің аяқталуына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Шал ақын ауданы Жаңажол ауылдық округі әкімінің "Шектеу іс-шараларын белгілеу туралы" 2020 жылғы 15 шілдедегі №4 (Нормативтік құқықтық актілерді мемлекеттік тіркеу тізімінде №6452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Жанажол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