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50b0" w14:textId="53d5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әлеуметтік маңызы бар автомобиль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2021 жылғы 13 желтоқсандағы № 108-VII шешімі. Қазақстан Республикасының Әділет министрлігінде 2021 жылғы 20 желтоқсанда № 25831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"Автомобиль көлігі туралы" Заңының 14-бабының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бойынша әлеуметтік маңызы бар автомобиль қатынастарының тізбесі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облысы бойынша ауданаралық (қалааралық облысішілік)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облысы бойынша ауданішілік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Атырау қаласы бойынша қалалық (ауылдық) және қала маңы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108-VII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Атырау облысы бойынша ауданаралық (қалааралық облысішілік) автомобиль қатынастарының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Атырау-Құлсары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Атырауы-Индер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Атырау-Махамбет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Атырау-Құрманғазы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Атырау-Миялы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Атырау-Мақат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Атырау-Аққыстау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Ақжайық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– Сағыз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– Сарайшық - Жалғансай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- Бейбарыс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108-VII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Атырау облысы бойынша ауданішілік автомобиль қатынастарының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ff0000"/>
          <w:sz w:val="28"/>
        </w:rPr>
        <w:t>164-VII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маршрут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 Локомотив шағын ауданы - Ынтымақ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Доссор кенті А.Нұрсейтов көшесі - Ә.Мантаев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 - Доссор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Бекет - 4 бөлімше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Кұрманғазы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Кұрманғазы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Құрманғазы ауылы - Шағырлы ауылы - Күйген ауылы - Жасталап ауылы - Шортанбай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Құрманғазы ауылы – Орлы ауылы-Нұржау ауылы - Хиуаз ауылы – Ақкөл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Құрманғазы ауылы - Теңіз ауылы-Бірлік ауылы - Сафон ауылы - Котяев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Құрманғазы ауылы – Теңіз ауылы-Бірлік ауылы - Сафон ауылы - Кудряшов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Құрманғазы ауылы - Жұмекен ауылы - Алға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Махамбет ауылы - Сарытоғай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Қосшағыл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Тұрғызба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Шоқпартоғай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Ақкиізтоғай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Қаратон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Құлсары қаласы - Майкөмген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Индербор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Индербор кенті - Өрлік ауылы -Көктоғай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Индербор кенті - Бөдене ауылы-Жарсуат ауылы - Қызылжар ауылы - Құрылыс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Индербор кенті - Ынтымақ ауылы-Есбол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Индербор кенті - Аққала ауылы-Елтай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Махамбет ауылы – Таңдай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Махамбет ауылы – Ақтоғай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маршрут Махамбет ауылы – Жалғансай ауылы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2021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108-VII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бойынша қалалық (ауылдық) және қала маңы автомобиль қатынастарының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базары - Жеңіс саябағы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- Балықшы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базары – Дина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Нұрсая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шағын ауданы – Дина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Водников 2 шағын ауданы -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- Лесхоз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- Водников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-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– Дина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- Балықшы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шағын ауданы - Береке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шағын ауданы - Балықшы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шағын ауданы - СМП 163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Нұрсая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саябағы - Тұрғындар қалашығы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халықаралық әуежай – Атырау халықаралық әуежай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 ауылы - Авангард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- Дина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шағын ауданы - Еркінқала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Бесікті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Бірлік ықшам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Алмалы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– Алға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Дамба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Жұлдыз шағын ауданы 1, 2,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Ақсай 2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– Көктем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– Қараөзек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Қараөзек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– Балауса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шағын ауданы – Авангард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- Авангард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базары - Береке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