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e9512" w14:textId="a3e95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қала бюджеті туралы</w:t>
      </w:r>
    </w:p>
    <w:p>
      <w:pPr>
        <w:spacing w:after="0"/>
        <w:ind w:left="0"/>
        <w:jc w:val="both"/>
      </w:pPr>
      <w:r>
        <w:rPr>
          <w:rFonts w:ascii="Times New Roman"/>
          <w:b w:val="false"/>
          <w:i w:val="false"/>
          <w:color w:val="000000"/>
          <w:sz w:val="28"/>
        </w:rPr>
        <w:t>Атырау облысы Атырау қалалық мәслихатының 2021 жылғы 22 желтоқсандағы № 126 шешімі. Қазақстан Республикасының Әділет министрлігінде 2021 жылғы 30 желтоқсанда № 26260 болып тіркелді</w:t>
      </w:r>
    </w:p>
    <w:p>
      <w:pPr>
        <w:spacing w:after="0"/>
        <w:ind w:left="0"/>
        <w:jc w:val="both"/>
      </w:pPr>
      <w:bookmarkStart w:name="z4" w:id="0"/>
      <w:r>
        <w:rPr>
          <w:rFonts w:ascii="Times New Roman"/>
          <w:b w:val="false"/>
          <w:i w:val="false"/>
          <w:color w:val="ff0000"/>
          <w:sz w:val="28"/>
        </w:rPr>
        <w:t>
      Ескерту. 01.01.2022 бастап қолданысқа енгізіледі - осы шешімнің 12 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қала әкімдігінің 2022-2024 жылдарға арналған қала бюджеті туралы ұсынысын қарап, Атырау қаласының мәслихаты ШЕШТІ:</w:t>
      </w:r>
    </w:p>
    <w:bookmarkEnd w:id="1"/>
    <w:bookmarkStart w:name="z6" w:id="2"/>
    <w:p>
      <w:pPr>
        <w:spacing w:after="0"/>
        <w:ind w:left="0"/>
        <w:jc w:val="both"/>
      </w:pPr>
      <w:r>
        <w:rPr>
          <w:rFonts w:ascii="Times New Roman"/>
          <w:b w:val="false"/>
          <w:i w:val="false"/>
          <w:color w:val="000000"/>
          <w:sz w:val="28"/>
        </w:rPr>
        <w:t xml:space="preserve">
      1. 2022-2024 жылдарға арналған қала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2022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320 843 607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277 573 679 мың теңге;</w:t>
      </w:r>
    </w:p>
    <w:bookmarkEnd w:id="4"/>
    <w:bookmarkStart w:name="z10" w:id="5"/>
    <w:p>
      <w:pPr>
        <w:spacing w:after="0"/>
        <w:ind w:left="0"/>
        <w:jc w:val="both"/>
      </w:pPr>
      <w:r>
        <w:rPr>
          <w:rFonts w:ascii="Times New Roman"/>
          <w:b w:val="false"/>
          <w:i w:val="false"/>
          <w:color w:val="000000"/>
          <w:sz w:val="28"/>
        </w:rPr>
        <w:t>
      салықтық емес түсімдер - 3 090 515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7 093 026 мың теңге;</w:t>
      </w:r>
    </w:p>
    <w:bookmarkEnd w:id="6"/>
    <w:bookmarkStart w:name="z12" w:id="7"/>
    <w:p>
      <w:pPr>
        <w:spacing w:after="0"/>
        <w:ind w:left="0"/>
        <w:jc w:val="both"/>
      </w:pPr>
      <w:r>
        <w:rPr>
          <w:rFonts w:ascii="Times New Roman"/>
          <w:b w:val="false"/>
          <w:i w:val="false"/>
          <w:color w:val="000000"/>
          <w:sz w:val="28"/>
        </w:rPr>
        <w:t>
      трансферттер түсімі – 33 086 387 мың теңге;</w:t>
      </w:r>
    </w:p>
    <w:bookmarkEnd w:id="7"/>
    <w:bookmarkStart w:name="z13" w:id="8"/>
    <w:p>
      <w:pPr>
        <w:spacing w:after="0"/>
        <w:ind w:left="0"/>
        <w:jc w:val="both"/>
      </w:pPr>
      <w:r>
        <w:rPr>
          <w:rFonts w:ascii="Times New Roman"/>
          <w:b w:val="false"/>
          <w:i w:val="false"/>
          <w:color w:val="000000"/>
          <w:sz w:val="28"/>
        </w:rPr>
        <w:t>
      2) шығындар – 326 936 843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 оның ішінде: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-6 093 236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6 093 236 мың теңге;</w:t>
      </w:r>
    </w:p>
    <w:bookmarkEnd w:id="16"/>
    <w:bookmarkStart w:name="z22" w:id="17"/>
    <w:p>
      <w:pPr>
        <w:spacing w:after="0"/>
        <w:ind w:left="0"/>
        <w:jc w:val="both"/>
      </w:pPr>
      <w:r>
        <w:rPr>
          <w:rFonts w:ascii="Times New Roman"/>
          <w:b w:val="false"/>
          <w:i w:val="false"/>
          <w:color w:val="000000"/>
          <w:sz w:val="28"/>
        </w:rPr>
        <w:t>
      қарыздар түсімі – 17 564 742 мың теңге;</w:t>
      </w:r>
    </w:p>
    <w:bookmarkEnd w:id="17"/>
    <w:bookmarkStart w:name="z23" w:id="18"/>
    <w:p>
      <w:pPr>
        <w:spacing w:after="0"/>
        <w:ind w:left="0"/>
        <w:jc w:val="both"/>
      </w:pPr>
      <w:r>
        <w:rPr>
          <w:rFonts w:ascii="Times New Roman"/>
          <w:b w:val="false"/>
          <w:i w:val="false"/>
          <w:color w:val="000000"/>
          <w:sz w:val="28"/>
        </w:rPr>
        <w:t>
      қарыздарды өтеу – 11 882 887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411 381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Атырау облысы Атырау қалалық мәслихатының 02.12.2022 № </w:t>
      </w:r>
      <w:r>
        <w:rPr>
          <w:rFonts w:ascii="Times New Roman"/>
          <w:b w:val="false"/>
          <w:i w:val="false"/>
          <w:color w:val="000000"/>
          <w:sz w:val="28"/>
        </w:rPr>
        <w:t>203</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2022 жылға Атырау қаласының бюджетінен облыстық бюджетке аударылатын бюджеттік алып қоюлар көлемі 162 148 659 мың теңге соммасында көзделсін.</w:t>
      </w:r>
    </w:p>
    <w:bookmarkEnd w:id="19"/>
    <w:bookmarkStart w:name="z25" w:id="20"/>
    <w:p>
      <w:pPr>
        <w:spacing w:after="0"/>
        <w:ind w:left="0"/>
        <w:jc w:val="both"/>
      </w:pPr>
      <w:r>
        <w:rPr>
          <w:rFonts w:ascii="Times New Roman"/>
          <w:b w:val="false"/>
          <w:i w:val="false"/>
          <w:color w:val="000000"/>
          <w:sz w:val="28"/>
        </w:rPr>
        <w:t>
      3. 2022 жылға қалалық бюджеттен ауылдық округтердің бюджеттеріне берілетін бюджеттік трансферттер көлемі 68 000 мың теңге сомасында көзделсін, оның ішінде:</w:t>
      </w:r>
    </w:p>
    <w:bookmarkEnd w:id="20"/>
    <w:bookmarkStart w:name="z26" w:id="21"/>
    <w:p>
      <w:pPr>
        <w:spacing w:after="0"/>
        <w:ind w:left="0"/>
        <w:jc w:val="both"/>
      </w:pPr>
      <w:r>
        <w:rPr>
          <w:rFonts w:ascii="Times New Roman"/>
          <w:b w:val="false"/>
          <w:i w:val="false"/>
          <w:color w:val="000000"/>
          <w:sz w:val="28"/>
        </w:rPr>
        <w:t>
      Атырау ауылдық округіне – 4 938 мың теңге;</w:t>
      </w:r>
    </w:p>
    <w:bookmarkEnd w:id="21"/>
    <w:bookmarkStart w:name="z27" w:id="22"/>
    <w:p>
      <w:pPr>
        <w:spacing w:after="0"/>
        <w:ind w:left="0"/>
        <w:jc w:val="both"/>
      </w:pPr>
      <w:r>
        <w:rPr>
          <w:rFonts w:ascii="Times New Roman"/>
          <w:b w:val="false"/>
          <w:i w:val="false"/>
          <w:color w:val="000000"/>
          <w:sz w:val="28"/>
        </w:rPr>
        <w:t>
      Ақсай ауылдық округіне – 3 644 мың теңге;</w:t>
      </w:r>
    </w:p>
    <w:bookmarkEnd w:id="22"/>
    <w:bookmarkStart w:name="z28" w:id="23"/>
    <w:p>
      <w:pPr>
        <w:spacing w:after="0"/>
        <w:ind w:left="0"/>
        <w:jc w:val="both"/>
      </w:pPr>
      <w:r>
        <w:rPr>
          <w:rFonts w:ascii="Times New Roman"/>
          <w:b w:val="false"/>
          <w:i w:val="false"/>
          <w:color w:val="000000"/>
          <w:sz w:val="28"/>
        </w:rPr>
        <w:t>
      Дамбы ауылдық округіне – 9 163 мың теңге;</w:t>
      </w:r>
    </w:p>
    <w:bookmarkEnd w:id="23"/>
    <w:bookmarkStart w:name="z29" w:id="24"/>
    <w:p>
      <w:pPr>
        <w:spacing w:after="0"/>
        <w:ind w:left="0"/>
        <w:jc w:val="both"/>
      </w:pPr>
      <w:r>
        <w:rPr>
          <w:rFonts w:ascii="Times New Roman"/>
          <w:b w:val="false"/>
          <w:i w:val="false"/>
          <w:color w:val="000000"/>
          <w:sz w:val="28"/>
        </w:rPr>
        <w:t>
      Еркінқала ауылдық округіне – 1 352 мың теңге;</w:t>
      </w:r>
    </w:p>
    <w:bookmarkEnd w:id="24"/>
    <w:bookmarkStart w:name="z30" w:id="25"/>
    <w:p>
      <w:pPr>
        <w:spacing w:after="0"/>
        <w:ind w:left="0"/>
        <w:jc w:val="both"/>
      </w:pPr>
      <w:r>
        <w:rPr>
          <w:rFonts w:ascii="Times New Roman"/>
          <w:b w:val="false"/>
          <w:i w:val="false"/>
          <w:color w:val="000000"/>
          <w:sz w:val="28"/>
        </w:rPr>
        <w:t>
      Кеңөзек ауылдық округіне – 5 451 мың теңге;</w:t>
      </w:r>
    </w:p>
    <w:bookmarkEnd w:id="25"/>
    <w:bookmarkStart w:name="z31" w:id="26"/>
    <w:p>
      <w:pPr>
        <w:spacing w:after="0"/>
        <w:ind w:left="0"/>
        <w:jc w:val="both"/>
      </w:pPr>
      <w:r>
        <w:rPr>
          <w:rFonts w:ascii="Times New Roman"/>
          <w:b w:val="false"/>
          <w:i w:val="false"/>
          <w:color w:val="000000"/>
          <w:sz w:val="28"/>
        </w:rPr>
        <w:t>
      Қайыршақты ауылдық округіне – 2 230 мың теңге;</w:t>
      </w:r>
    </w:p>
    <w:bookmarkEnd w:id="26"/>
    <w:bookmarkStart w:name="z32" w:id="27"/>
    <w:p>
      <w:pPr>
        <w:spacing w:after="0"/>
        <w:ind w:left="0"/>
        <w:jc w:val="both"/>
      </w:pPr>
      <w:r>
        <w:rPr>
          <w:rFonts w:ascii="Times New Roman"/>
          <w:b w:val="false"/>
          <w:i w:val="false"/>
          <w:color w:val="000000"/>
          <w:sz w:val="28"/>
        </w:rPr>
        <w:t>
      Алмалы ауылдық округіне – 41 222 мың теңге.</w:t>
      </w:r>
    </w:p>
    <w:bookmarkEnd w:id="27"/>
    <w:bookmarkStart w:name="z33" w:id="28"/>
    <w:p>
      <w:pPr>
        <w:spacing w:after="0"/>
        <w:ind w:left="0"/>
        <w:jc w:val="both"/>
      </w:pPr>
      <w:r>
        <w:rPr>
          <w:rFonts w:ascii="Times New Roman"/>
          <w:b w:val="false"/>
          <w:i w:val="false"/>
          <w:color w:val="000000"/>
          <w:sz w:val="28"/>
        </w:rPr>
        <w:t>
      4. 2022 жылға жергілікті атқарушы органның резерві – 2 614 931 мың теңге сомасында бекітілсін.</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Атырау облысы Атырау қалалық мәслихатының 02.12.2022 № </w:t>
      </w:r>
      <w:r>
        <w:rPr>
          <w:rFonts w:ascii="Times New Roman"/>
          <w:b w:val="false"/>
          <w:i w:val="false"/>
          <w:color w:val="000000"/>
          <w:sz w:val="28"/>
        </w:rPr>
        <w:t>203</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34" w:id="29"/>
    <w:p>
      <w:pPr>
        <w:spacing w:after="0"/>
        <w:ind w:left="0"/>
        <w:jc w:val="both"/>
      </w:pPr>
      <w:r>
        <w:rPr>
          <w:rFonts w:ascii="Times New Roman"/>
          <w:b w:val="false"/>
          <w:i w:val="false"/>
          <w:color w:val="000000"/>
          <w:sz w:val="28"/>
        </w:rPr>
        <w:t>
      5. 2022 жылға арналған қалалық бюджетте республикалық бюджеттен мамандарды әлеуметтік қолдау шараларын іске асыру үшін жергілікті атқарушы органдарға – 18 378 мың теңге бюджетік кредиттер көзделгені ескерілсін.</w:t>
      </w:r>
    </w:p>
    <w:bookmarkEnd w:id="29"/>
    <w:bookmarkStart w:name="z35" w:id="30"/>
    <w:p>
      <w:pPr>
        <w:spacing w:after="0"/>
        <w:ind w:left="0"/>
        <w:jc w:val="both"/>
      </w:pPr>
      <w:r>
        <w:rPr>
          <w:rFonts w:ascii="Times New Roman"/>
          <w:b w:val="false"/>
          <w:i w:val="false"/>
          <w:color w:val="000000"/>
          <w:sz w:val="28"/>
        </w:rPr>
        <w:t>
      6. 2022 жылға арналған қалалық бюджетте республикалық бюджеттен Қазақстан Республикасында мүгедектердің құқықтарын қамтамасыз етуге және өмір сүру сапасын жақсартуға – 142 257 мың теңге ағымдағы нысаналы трансферті көзделгені ескерілсін.</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Атырау облысы Атырау қалалық мәслихатының 15.06.2022 № </w:t>
      </w:r>
      <w:r>
        <w:rPr>
          <w:rFonts w:ascii="Times New Roman"/>
          <w:b w:val="false"/>
          <w:i w:val="false"/>
          <w:color w:val="000000"/>
          <w:sz w:val="28"/>
        </w:rPr>
        <w:t>169</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45" w:id="31"/>
    <w:p>
      <w:pPr>
        <w:spacing w:after="0"/>
        <w:ind w:left="0"/>
        <w:jc w:val="both"/>
      </w:pPr>
      <w:r>
        <w:rPr>
          <w:rFonts w:ascii="Times New Roman"/>
          <w:b w:val="false"/>
          <w:i w:val="false"/>
          <w:color w:val="000000"/>
          <w:sz w:val="28"/>
        </w:rPr>
        <w:t>
      7. 2022 жылға арналған қалалық бюджетте кондоминиум объектілерінің ортақ мүлкіне күрделі жөндеу жүргізуге – 1 673 670 мың теңге сомасында бюджеттік кредит түсімі көзделгені ескерілсін.</w:t>
      </w:r>
    </w:p>
    <w:bookmarkEnd w:id="31"/>
    <w:bookmarkStart w:name="z46" w:id="32"/>
    <w:p>
      <w:pPr>
        <w:spacing w:after="0"/>
        <w:ind w:left="0"/>
        <w:jc w:val="both"/>
      </w:pPr>
      <w:r>
        <w:rPr>
          <w:rFonts w:ascii="Times New Roman"/>
          <w:b w:val="false"/>
          <w:i w:val="false"/>
          <w:color w:val="000000"/>
          <w:sz w:val="28"/>
        </w:rPr>
        <w:t>
      8. 2022 жылға арналған қалалық бюджетте республикалық бюджеттен және Қазақстан Республикасы Ұлттық қоры есебінен "Нұрлы жер" тұрғын үй құрылысы бағдарламасы щеңберінде инженерлiк-коммуникациялық инфрақұрылымды жобалау, дамыту және (немесе) жайластыруға – 5 187 801 мың теңге нысаналы даму трансферті көзделгені ескерілсін.</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Атырау облысы Атырау қалалық мәслихатының 15.06.2022 № </w:t>
      </w:r>
      <w:r>
        <w:rPr>
          <w:rFonts w:ascii="Times New Roman"/>
          <w:b w:val="false"/>
          <w:i w:val="false"/>
          <w:color w:val="000000"/>
          <w:sz w:val="28"/>
        </w:rPr>
        <w:t>169</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49" w:id="33"/>
    <w:p>
      <w:pPr>
        <w:spacing w:after="0"/>
        <w:ind w:left="0"/>
        <w:jc w:val="both"/>
      </w:pPr>
      <w:r>
        <w:rPr>
          <w:rFonts w:ascii="Times New Roman"/>
          <w:b w:val="false"/>
          <w:i w:val="false"/>
          <w:color w:val="000000"/>
          <w:sz w:val="28"/>
        </w:rPr>
        <w:t>
      9. 2022 жылға арналған қалалық бюджетте республикалық бюджеттен сумен жабдықтау және су бұру жүйелерін дамытуға – 1 500 000 мың теңге нысаналы даму трансферті көзделгені ескерілсін.</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Атырау облысы Атырау қалалық мәслихатының 15.06.2022 № </w:t>
      </w:r>
      <w:r>
        <w:rPr>
          <w:rFonts w:ascii="Times New Roman"/>
          <w:b w:val="false"/>
          <w:i w:val="false"/>
          <w:color w:val="000000"/>
          <w:sz w:val="28"/>
        </w:rPr>
        <w:t>169</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52" w:id="34"/>
    <w:p>
      <w:pPr>
        <w:spacing w:after="0"/>
        <w:ind w:left="0"/>
        <w:jc w:val="both"/>
      </w:pPr>
      <w:r>
        <w:rPr>
          <w:rFonts w:ascii="Times New Roman"/>
          <w:b w:val="false"/>
          <w:i w:val="false"/>
          <w:color w:val="000000"/>
          <w:sz w:val="28"/>
        </w:rPr>
        <w:t>
      10. 2022 жылға қалалық бюджетте облыстық бюджеттен тұрғын үй құрылысын салуға және (немесе) сатып алуға – 21 830 345 мың теңге қарыздар түсімі көзделгені ескерілсін.</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Атырау облысы Атырау қалалық мәслихатының 15.06.2022 № </w:t>
      </w:r>
      <w:r>
        <w:rPr>
          <w:rFonts w:ascii="Times New Roman"/>
          <w:b w:val="false"/>
          <w:i w:val="false"/>
          <w:color w:val="000000"/>
          <w:sz w:val="28"/>
        </w:rPr>
        <w:t>169</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53" w:id="35"/>
    <w:p>
      <w:pPr>
        <w:spacing w:after="0"/>
        <w:ind w:left="0"/>
        <w:jc w:val="both"/>
      </w:pPr>
      <w:r>
        <w:rPr>
          <w:rFonts w:ascii="Times New Roman"/>
          <w:b w:val="false"/>
          <w:i w:val="false"/>
          <w:color w:val="000000"/>
          <w:sz w:val="28"/>
        </w:rPr>
        <w:t>
      11. Осы шешімнің орындалуын бақылау экономика, бюджет, қаржы, өндіріс пен кәсіпкерлікті дамыту, экология, табиғатты пайдалану мәселелері жөніндегі тұрақты комиссиясына жүктелсін (Н. Құрман).</w:t>
      </w:r>
    </w:p>
    <w:bookmarkEnd w:id="35"/>
    <w:bookmarkStart w:name="z54" w:id="36"/>
    <w:p>
      <w:pPr>
        <w:spacing w:after="0"/>
        <w:ind w:left="0"/>
        <w:jc w:val="both"/>
      </w:pPr>
      <w:r>
        <w:rPr>
          <w:rFonts w:ascii="Times New Roman"/>
          <w:b w:val="false"/>
          <w:i w:val="false"/>
          <w:color w:val="000000"/>
          <w:sz w:val="28"/>
        </w:rPr>
        <w:t>
      12. Осы шешім 2022 жылдың 1 қаңтарынан бастап қолданысқа енгізіледі.</w:t>
      </w:r>
    </w:p>
    <w:bookmarkEnd w:id="36"/>
    <w:bookmarkStart w:name="z62" w:id="37"/>
    <w:p>
      <w:pPr>
        <w:spacing w:after="0"/>
        <w:ind w:left="0"/>
        <w:jc w:val="both"/>
      </w:pPr>
      <w:r>
        <w:rPr>
          <w:rFonts w:ascii="Times New Roman"/>
          <w:b w:val="false"/>
          <w:i w:val="false"/>
          <w:color w:val="000000"/>
          <w:sz w:val="28"/>
        </w:rPr>
        <w:t>
      13. 15 1 452 035 015 "Қазақстан Республикасы Ұлттық қорынан нысаналы трансферт есебінен облыстық бюджеттен бөлінген нысаналы мақсатқа сай пайдаланылмаған нысаналы трансферттерді қайтару" бағдарламасының 338 "Нысаналы трансферттерді қайтару" ерекшелігі бойынша жұмсалған 40 000 теңге кассалық шығындары 15 1 452 035 015 "Қазақстан Республикасы Ұлттық қорынан нысаналы трансферт есебінен облыстық бюджеттен бөлінген нысаналы мақсатқа сай пайдаланылмаған нысаналы трансферттерді қайтару" бағдарламасының тиісінше 352 "Қазақстан Республикасының Ұлттық қорынан тартылған қаражаттың бір бөлігін қайтару" ерекшелігіне жылжытылсын.</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13 - тармақпен толықтырылды - Атырау облысы Атырау қалалық мәслихатының 28.03.2022 № </w:t>
      </w:r>
      <w:r>
        <w:rPr>
          <w:rFonts w:ascii="Times New Roman"/>
          <w:b w:val="false"/>
          <w:i w:val="false"/>
          <w:color w:val="000000"/>
          <w:sz w:val="28"/>
        </w:rPr>
        <w:t>149</w:t>
      </w:r>
      <w:r>
        <w:rPr>
          <w:rFonts w:ascii="Times New Roman"/>
          <w:b w:val="false"/>
          <w:i w:val="false"/>
          <w:color w:val="ff0000"/>
          <w:sz w:val="28"/>
        </w:rPr>
        <w:t xml:space="preserve"> (01.01.2022 бастап қолданысқа енгiзiледi) шешімімен.</w:t>
      </w:r>
      <w:r>
        <w:br/>
      </w:r>
      <w:r>
        <w:rPr>
          <w:rFonts w:ascii="Times New Roman"/>
          <w:b w:val="false"/>
          <w:i w:val="false"/>
          <w:color w:val="000000"/>
          <w:sz w:val="28"/>
        </w:rPr>
        <w:t>
</w:t>
      </w:r>
    </w:p>
    <w:bookmarkStart w:name="z63" w:id="38"/>
    <w:p>
      <w:pPr>
        <w:spacing w:after="0"/>
        <w:ind w:left="0"/>
        <w:jc w:val="both"/>
      </w:pPr>
      <w:r>
        <w:rPr>
          <w:rFonts w:ascii="Times New Roman"/>
          <w:b w:val="false"/>
          <w:i w:val="false"/>
          <w:color w:val="000000"/>
          <w:sz w:val="28"/>
        </w:rPr>
        <w:t>
      14. 2022 жылға арналған қалалық бюджетте республикалық бюджеттен және Қазақстан Республикасы Ұлттық қоры есебінен төмендегідей көлемдерде:</w:t>
      </w:r>
    </w:p>
    <w:bookmarkEnd w:id="38"/>
    <w:bookmarkStart w:name="z37" w:id="39"/>
    <w:p>
      <w:pPr>
        <w:spacing w:after="0"/>
        <w:ind w:left="0"/>
        <w:jc w:val="both"/>
      </w:pPr>
      <w:r>
        <w:rPr>
          <w:rFonts w:ascii="Times New Roman"/>
          <w:b w:val="false"/>
          <w:i w:val="false"/>
          <w:color w:val="000000"/>
          <w:sz w:val="28"/>
        </w:rPr>
        <w:t>
      жастар тәжірибесіне – 263 696 мың теңге;</w:t>
      </w:r>
    </w:p>
    <w:bookmarkEnd w:id="39"/>
    <w:bookmarkStart w:name="z38" w:id="40"/>
    <w:p>
      <w:pPr>
        <w:spacing w:after="0"/>
        <w:ind w:left="0"/>
        <w:jc w:val="both"/>
      </w:pPr>
      <w:r>
        <w:rPr>
          <w:rFonts w:ascii="Times New Roman"/>
          <w:b w:val="false"/>
          <w:i w:val="false"/>
          <w:color w:val="000000"/>
          <w:sz w:val="28"/>
        </w:rPr>
        <w:t>
      жаңа бизнес-идеяларды іске асыру үшін мемлекеттік гранттарды ұсынуға – 131 880 мың теңге;</w:t>
      </w:r>
    </w:p>
    <w:bookmarkEnd w:id="40"/>
    <w:bookmarkStart w:name="z39" w:id="41"/>
    <w:p>
      <w:pPr>
        <w:spacing w:after="0"/>
        <w:ind w:left="0"/>
        <w:jc w:val="both"/>
      </w:pPr>
      <w:r>
        <w:rPr>
          <w:rFonts w:ascii="Times New Roman"/>
          <w:b w:val="false"/>
          <w:i w:val="false"/>
          <w:color w:val="000000"/>
          <w:sz w:val="28"/>
        </w:rPr>
        <w:t>
      қоғамдық жұмыстарға – 378 090 мың теңге;</w:t>
      </w:r>
    </w:p>
    <w:bookmarkEnd w:id="41"/>
    <w:bookmarkStart w:name="z40" w:id="42"/>
    <w:p>
      <w:pPr>
        <w:spacing w:after="0"/>
        <w:ind w:left="0"/>
        <w:jc w:val="both"/>
      </w:pPr>
      <w:r>
        <w:rPr>
          <w:rFonts w:ascii="Times New Roman"/>
          <w:b w:val="false"/>
          <w:i w:val="false"/>
          <w:color w:val="000000"/>
          <w:sz w:val="28"/>
        </w:rPr>
        <w:t>
      бірінші жұмыс орнына – 27 223 мың теңге;</w:t>
      </w:r>
    </w:p>
    <w:bookmarkEnd w:id="42"/>
    <w:bookmarkStart w:name="z41" w:id="43"/>
    <w:p>
      <w:pPr>
        <w:spacing w:after="0"/>
        <w:ind w:left="0"/>
        <w:jc w:val="both"/>
      </w:pPr>
      <w:r>
        <w:rPr>
          <w:rFonts w:ascii="Times New Roman"/>
          <w:b w:val="false"/>
          <w:i w:val="false"/>
          <w:color w:val="000000"/>
          <w:sz w:val="28"/>
        </w:rPr>
        <w:t>
      күміс жасына – 52 176 мың теңге ағымдағы нысаналы трансферттері көзделгені ескерілсін.</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14 - тармақпен толықтырылды - Атырау облысы Атырау қалалық мәслихатының 15.06.2022 № </w:t>
      </w:r>
      <w:r>
        <w:rPr>
          <w:rFonts w:ascii="Times New Roman"/>
          <w:b w:val="false"/>
          <w:i w:val="false"/>
          <w:color w:val="000000"/>
          <w:sz w:val="28"/>
        </w:rPr>
        <w:t>169</w:t>
      </w:r>
      <w:r>
        <w:rPr>
          <w:rFonts w:ascii="Times New Roman"/>
          <w:b w:val="false"/>
          <w:i w:val="false"/>
          <w:color w:val="ff0000"/>
          <w:sz w:val="28"/>
        </w:rPr>
        <w:t xml:space="preserve"> (01.01.2022 бастап қолданысқа енгiзiледi) шешімімен.</w:t>
      </w:r>
      <w:r>
        <w:br/>
      </w:r>
      <w:r>
        <w:rPr>
          <w:rFonts w:ascii="Times New Roman"/>
          <w:b w:val="false"/>
          <w:i w:val="false"/>
          <w:color w:val="000000"/>
          <w:sz w:val="28"/>
        </w:rPr>
        <w:t>
</w:t>
      </w:r>
    </w:p>
    <w:bookmarkStart w:name="z42" w:id="44"/>
    <w:p>
      <w:pPr>
        <w:spacing w:after="0"/>
        <w:ind w:left="0"/>
        <w:jc w:val="both"/>
      </w:pPr>
      <w:r>
        <w:rPr>
          <w:rFonts w:ascii="Times New Roman"/>
          <w:b w:val="false"/>
          <w:i w:val="false"/>
          <w:color w:val="000000"/>
          <w:sz w:val="28"/>
        </w:rPr>
        <w:t>
      15. 2022 жылға арналған қалалық бюджетте республикалық бюджеттен мемлекет мұқтажы үшін жер учаскелерін алуға – 943 412 мың теңге ағымдағы нысаналы трансферттері көзделгені ескерілсін.</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15 - тармақпен толықтырылды - Атырау облысы Атырау қалалық мәслихатының 15.06.2022 № </w:t>
      </w:r>
      <w:r>
        <w:rPr>
          <w:rFonts w:ascii="Times New Roman"/>
          <w:b w:val="false"/>
          <w:i w:val="false"/>
          <w:color w:val="000000"/>
          <w:sz w:val="28"/>
        </w:rPr>
        <w:t>169</w:t>
      </w:r>
      <w:r>
        <w:rPr>
          <w:rFonts w:ascii="Times New Roman"/>
          <w:b w:val="false"/>
          <w:i w:val="false"/>
          <w:color w:val="ff0000"/>
          <w:sz w:val="28"/>
        </w:rPr>
        <w:t xml:space="preserve"> (01.01.2022 бастап қолданысқа енгiзiледi) шешімімен.</w:t>
      </w:r>
      <w:r>
        <w:br/>
      </w:r>
      <w:r>
        <w:rPr>
          <w:rFonts w:ascii="Times New Roman"/>
          <w:b w:val="false"/>
          <w:i w:val="false"/>
          <w:color w:val="000000"/>
          <w:sz w:val="28"/>
        </w:rPr>
        <w:t>
</w:t>
      </w:r>
    </w:p>
    <w:bookmarkStart w:name="z43" w:id="45"/>
    <w:p>
      <w:pPr>
        <w:spacing w:after="0"/>
        <w:ind w:left="0"/>
        <w:jc w:val="both"/>
      </w:pPr>
      <w:r>
        <w:rPr>
          <w:rFonts w:ascii="Times New Roman"/>
          <w:b w:val="false"/>
          <w:i w:val="false"/>
          <w:color w:val="000000"/>
          <w:sz w:val="28"/>
        </w:rPr>
        <w:t>
       16. 2022 жылға арналған қалалық бюджетте республикалық бюджеттен көлік инфрақұрылымын дамытуға – 10 513 204 мың теңге нысаналы даму трансферті көзделгені ескерілсін.</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16 - тармақпен толықтырылды - Атырау облысы Атырау қалалық мәслихатының 15.06.2022 № </w:t>
      </w:r>
      <w:r>
        <w:rPr>
          <w:rFonts w:ascii="Times New Roman"/>
          <w:b w:val="false"/>
          <w:i w:val="false"/>
          <w:color w:val="000000"/>
          <w:sz w:val="28"/>
        </w:rPr>
        <w:t>169</w:t>
      </w:r>
      <w:r>
        <w:rPr>
          <w:rFonts w:ascii="Times New Roman"/>
          <w:b w:val="false"/>
          <w:i w:val="false"/>
          <w:color w:val="ff0000"/>
          <w:sz w:val="28"/>
        </w:rPr>
        <w:t xml:space="preserve"> (01.01.2022 бастап қолданысқа енгiзiледi)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17. 2022 жылға арналған қалалық бюджетте республикалық бюджеттен және Қазақстан Республикасы Ұлттық қоры есебінен "Ауыл-Ел бесігі" жобасы шеңберінде ауылдық елді мекендердегі әлеуметтік және инженерлік инфрақұрылымдарды дамытуға – 1 073 000 мың теңге нысаналы даму трансферті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17 - тармақпен толықтырылды - Атырау облысы Атырау қалалық мәслихатының 15.06.2022 № </w:t>
      </w:r>
      <w:r>
        <w:rPr>
          <w:rFonts w:ascii="Times New Roman"/>
          <w:b w:val="false"/>
          <w:i w:val="false"/>
          <w:color w:val="000000"/>
          <w:sz w:val="28"/>
        </w:rPr>
        <w:t>169</w:t>
      </w:r>
      <w:r>
        <w:rPr>
          <w:rFonts w:ascii="Times New Roman"/>
          <w:b w:val="false"/>
          <w:i w:val="false"/>
          <w:color w:val="ff0000"/>
          <w:sz w:val="28"/>
        </w:rPr>
        <w:t xml:space="preserve"> (01.01.2022 бастап қолданысқа енгiзiледi) шешімімен.</w:t>
      </w:r>
      <w:r>
        <w:br/>
      </w:r>
      <w:r>
        <w:rPr>
          <w:rFonts w:ascii="Times New Roman"/>
          <w:b w:val="false"/>
          <w:i w:val="false"/>
          <w:color w:val="000000"/>
          <w:sz w:val="28"/>
        </w:rPr>
        <w:t>
</w:t>
      </w:r>
    </w:p>
    <w:bookmarkStart w:name="z64" w:id="46"/>
    <w:p>
      <w:pPr>
        <w:spacing w:after="0"/>
        <w:ind w:left="0"/>
        <w:jc w:val="both"/>
      </w:pPr>
      <w:r>
        <w:rPr>
          <w:rFonts w:ascii="Times New Roman"/>
          <w:b w:val="false"/>
          <w:i w:val="false"/>
          <w:color w:val="000000"/>
          <w:sz w:val="28"/>
        </w:rPr>
        <w:t>
      18. 13 9 467 079 015 "Ауыл-Ел бесігі" жобасы шеңберінде ауылдық елді мекендердегі әлеуметтік және инженерлік инфрақұрылымдарды дамыту" бағдарламасының 431 "Жаңа объектілерді салу және қолдағы объектілерді реконструкциялау" ерекшелігі бойынша жұмсалған 48 750 346 теңге 16 тиын кассалық шығындары 13 9 467 079 055 "Ауыл-Ел бесігі" жобасы шеңберінде ауылдық елді мекендердегі әлеуметтік және инженерлік инфрақұрылымдарды дамыту" бағдарламасының тиісінше 431 "Жаңа объектілерді салу және қолдағы объектілерді реконструкциялау" ерекшелігіне жылжытылсын.</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18 - тармақпен толықтырылды - Атырау облысы Атырау қалалық мәслихатының 02.12.2022 № </w:t>
      </w:r>
      <w:r>
        <w:rPr>
          <w:rFonts w:ascii="Times New Roman"/>
          <w:b w:val="false"/>
          <w:i w:val="false"/>
          <w:color w:val="000000"/>
          <w:sz w:val="28"/>
        </w:rPr>
        <w:t>203</w:t>
      </w:r>
      <w:r>
        <w:rPr>
          <w:rFonts w:ascii="Times New Roman"/>
          <w:b w:val="false"/>
          <w:i w:val="false"/>
          <w:color w:val="ff0000"/>
          <w:sz w:val="28"/>
        </w:rPr>
        <w:t xml:space="preserve"> шешімімен (01.01.2022 бастап қолданысқа енгiзiледi).</w:t>
      </w:r>
      <w:r>
        <w:br/>
      </w:r>
      <w:r>
        <w:rPr>
          <w:rFonts w:ascii="Times New Roman"/>
          <w:b w:val="false"/>
          <w:i w:val="false"/>
          <w:color w:val="000000"/>
          <w:sz w:val="28"/>
        </w:rPr>
        <w:t>
</w:t>
      </w:r>
    </w:p>
    <w:bookmarkStart w:name="z65" w:id="47"/>
    <w:p>
      <w:pPr>
        <w:spacing w:after="0"/>
        <w:ind w:left="0"/>
        <w:jc w:val="both"/>
      </w:pPr>
      <w:r>
        <w:rPr>
          <w:rFonts w:ascii="Times New Roman"/>
          <w:b w:val="false"/>
          <w:i w:val="false"/>
          <w:color w:val="000000"/>
          <w:sz w:val="28"/>
        </w:rPr>
        <w:t>
       19. 07 1 467 004 028 "Инженерлiк-коммуникациялық инфрақұрылымды жобалау, дамыту және (немесе) жайластыру" бағдарламасының 431 "Жаңа объектілерді салу және қолдағы объектілерді реконструкциялау" ерекшелігі бойынша жұмсалған 42 689 000 теңге кассалық шығындары 07 1 467 004 032 "Инженерлiк-коммуникациялық инфрақұрылымды жобалау, дамыту және (немесе) жайластыру" бағдарламасының тиісінше 431 "Жаңа объектілерді салу және қолдағы объектілерді реконструкциялау" ерекшелігіне жылжытылсын.</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19 - тармақпен толықтырылды - Атырау облысы Атырау қалалық мәслихатының 02.12.2022 № </w:t>
      </w:r>
      <w:r>
        <w:rPr>
          <w:rFonts w:ascii="Times New Roman"/>
          <w:b w:val="false"/>
          <w:i w:val="false"/>
          <w:color w:val="000000"/>
          <w:sz w:val="28"/>
        </w:rPr>
        <w:t>203</w:t>
      </w:r>
      <w:r>
        <w:rPr>
          <w:rFonts w:ascii="Times New Roman"/>
          <w:b w:val="false"/>
          <w:i w:val="false"/>
          <w:color w:val="ff0000"/>
          <w:sz w:val="28"/>
        </w:rPr>
        <w:t xml:space="preserve"> шешімімен (01.01.2022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Атырау қаласының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Джаумбаев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қаласы Мәслихатының 2021 жылғы 22 желтоқсандағы № 126 шешіміне 1 қосымша</w:t>
            </w:r>
          </w:p>
        </w:tc>
      </w:tr>
    </w:tbl>
    <w:p>
      <w:pPr>
        <w:spacing w:after="0"/>
        <w:ind w:left="0"/>
        <w:jc w:val="left"/>
      </w:pPr>
      <w:r>
        <w:rPr>
          <w:rFonts w:ascii="Times New Roman"/>
          <w:b/>
          <w:i w:val="false"/>
          <w:color w:val="000000"/>
        </w:rPr>
        <w:t xml:space="preserve"> 2022 жылға арналған қалалық бюджет</w:t>
      </w:r>
    </w:p>
    <w:p>
      <w:pPr>
        <w:spacing w:after="0"/>
        <w:ind w:left="0"/>
        <w:jc w:val="both"/>
      </w:pPr>
      <w:r>
        <w:rPr>
          <w:rFonts w:ascii="Times New Roman"/>
          <w:b w:val="false"/>
          <w:i w:val="false"/>
          <w:color w:val="ff0000"/>
          <w:sz w:val="28"/>
        </w:rPr>
        <w:t xml:space="preserve">
      Ескерту. 1-қосымша жаңа редакцияда - Атырау облысы Атырау қалалық мәслихатының 02.12.2022 № </w:t>
      </w:r>
      <w:r>
        <w:rPr>
          <w:rFonts w:ascii="Times New Roman"/>
          <w:b w:val="false"/>
          <w:i w:val="false"/>
          <w:color w:val="ff0000"/>
          <w:sz w:val="28"/>
        </w:rPr>
        <w:t>203</w:t>
      </w:r>
      <w:r>
        <w:rPr>
          <w:rFonts w:ascii="Times New Roman"/>
          <w:b w:val="false"/>
          <w:i w:val="false"/>
          <w:color w:val="ff0000"/>
          <w:sz w:val="28"/>
        </w:rPr>
        <w:t xml:space="preserve"> шешімімен (01.01.2022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320 843 607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277 573 679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98 915 885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24 838 723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74 077 162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66 260 567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66 260 567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15 024 123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12 940 590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355 665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1 727 587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95 687 899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94 709 108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319 419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659 112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1 685 205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1 685 205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3 090 515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209 046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207 499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54 707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54 707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2 825 977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2 825 977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7 093 026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6 006 311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6 006 311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1 086 715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995 660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91 055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33 086 387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33 086 387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33 086 387</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326 936 843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2 453 216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638 019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73 748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562 019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541 361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634 101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634 101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122 072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Жекешелендiру, коммуналдық меншiктi басқару, жекешелендiруден кейiнгi қызмет және осыған байланысты дауларды реттеу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176 156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309 346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64 637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бюджеттiк жоспарлау бөлiмi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64 637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мемлекеттiк жоспарлау жүйесiн қалыптастыру және дамыту саласындағы мемлекеттiк саясатты iске асыру жөнiндегi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54 647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1 116 495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102 334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102 177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465 304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362 135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бөлiмi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органдардың объектiлерiн дамыту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348 856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335 506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331 580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331 580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331 580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331 580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4 289 607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223 662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223 662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атаулы әлеуметтiк көмек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222 372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абоненттік жалғамалармен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3 524 819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3 524 819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1 199 339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тәрбиеленiп оқытылатын мүгедек балаларды материалдық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1 147 984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Белгiленген тұрғылықты жерi жоқ тұлғаларды әлеуметтiк бейiмдеу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118 596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215 923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638 733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қызметiн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137 781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541 126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513 326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әлеуметтiк төлемдердi есептеу, төлеу мен жеткiзу бойынша қызметтерге ақы төлеу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391 287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117 849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42 063 803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28 258 795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4 021 110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1 205 791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55 649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1 673 670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қарыздарын беру үшін "Қазақстанның Тұрғын үй құрылыс жинақ банкі" АҚ-ны кредиттеу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610 706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610 706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23 585 979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15 179 530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Инженерлiк-коммуникациялық инфрақұрылымды жобалау, дамыту және (немесе) жайластыру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8 406 449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9 661 365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5 874 617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135 040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562 390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3 771 898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1 405 289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3 786 748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3 749 110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4 143 643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4 143 643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1 270 573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2 243 218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623 895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1 213 114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573 490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572 490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572 490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105 759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83 501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83 501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241 067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201 067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201 067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292 798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69 244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61 021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223 554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117 216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49 167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57 171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2 048 982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2 048 982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235 688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235 688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1 813 294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1 813 294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123 524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123 524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123 524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123 524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365 695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365 695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140 075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126 685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225 620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137 589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19 779 639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14 812 541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14 812 541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13 775 319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810 922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коммуникациялар саласындағы өзге де қызметтер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4 967 098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4 967 098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4 967 098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8 388 264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8 388 264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2 614 931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2 614 931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5 562 189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1 156 345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4 405 844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211 144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211 144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775 562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775 562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775 562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775 562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245 066 972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245 066 972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245 066 972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162 148 659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81 523 697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нысаналы мақсатқа сай пайдаланылмаған нысаналы трансферттерді қайтару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1 389 625</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 (профициті)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-6 093 236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6 093 236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17 564 742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17 564 742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17 564 742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17 564 742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17 564 742</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11 882 887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11 882 887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11 882 887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11 882 887</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411 381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411 381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411 381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411 381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қаласы мәслихатының 2021 жылғы 22 желтоқсандағы № 126 шешіміне 2 қосымша</w:t>
            </w:r>
          </w:p>
        </w:tc>
      </w:tr>
    </w:tbl>
    <w:bookmarkStart w:name="z59" w:id="48"/>
    <w:p>
      <w:pPr>
        <w:spacing w:after="0"/>
        <w:ind w:left="0"/>
        <w:jc w:val="left"/>
      </w:pPr>
      <w:r>
        <w:rPr>
          <w:rFonts w:ascii="Times New Roman"/>
          <w:b/>
          <w:i w:val="false"/>
          <w:color w:val="000000"/>
        </w:rPr>
        <w:t xml:space="preserve"> 2023 жылға арналған қалалық бюджет</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198 333 850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196 184 055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74 855 742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10 600 442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64 255 300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58 999 818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58 999 818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15 685 037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13 472 612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1 761 300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45 705 708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44 686 018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352 580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665 610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576 495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302 740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198 333 850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331 564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300 433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300 433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Жекешелендiру, коммуналдық меншiктi басқару, жекешелендiруден кейiнгi қызмет және осыған байланысты дауларды реттеу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бюджеттiк жоспарлау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мемлекеттiк жоспарлау жүйесiн қалыптастыру және дамыту саласындағы мемлекеттiк саясатты iске асыру жөнiндегi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1 863 778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атаулы әлеуметтiк көмек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1 777 893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1 777 893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тәрбиеленiп оқытылатын мүгедек балаларды материалдық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557 382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Белгiленген тұрғылықты жерi жоқ тұлғаларды әлеуметтiк бейiмдеу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559 404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қызметiн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әлеуметтiк төлемдердi есептеу, төлеу мен жеткiзу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2 878 968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461 914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Инженерлiк-коммуникациялық инфрақұрылымды жобалау, дамыту және (немесе) жайластыру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2 208 153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2 208 153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1 572 507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728 338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414 437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414 437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414 437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2 236 944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936 944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936 944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736 944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коммуникациялар саласындағы өзге де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801 588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801 588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801 588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801 588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188 538 518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188 538 518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188 538 518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162 148 659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26 389 859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қаласы мәслихатының 2021 жылғы 22 желтоқсандағы № 126 шешіміне 3 қосымша</w:t>
            </w:r>
          </w:p>
        </w:tc>
      </w:tr>
    </w:tbl>
    <w:bookmarkStart w:name="z61" w:id="49"/>
    <w:p>
      <w:pPr>
        <w:spacing w:after="0"/>
        <w:ind w:left="0"/>
        <w:jc w:val="left"/>
      </w:pPr>
      <w:r>
        <w:rPr>
          <w:rFonts w:ascii="Times New Roman"/>
          <w:b/>
          <w:i w:val="false"/>
          <w:color w:val="000000"/>
        </w:rPr>
        <w:t xml:space="preserve"> 2024 жылға арналған қалалық бюджет</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198 333 850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196 184 055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74 855 742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10 600 442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64 255 300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58 999 818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58 999 818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15 685 037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13 472 612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45 705 708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44 686 018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576 495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302 740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198 333 850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864 198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331 564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300 433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300 433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Жекешелендiру, коммуналдық меншiктi басқару, жекешелендiруден кейiнгi қызмет және осыған байланысты дауларды реттеу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бюджеттiк жоспарлау бөлiмi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мемлекеттiк жоспарлау жүйесiн қалыптастыру және дамыту саласындағы мемлекеттiк саясатты iске асыру жөнiндегi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1 863 778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атаулы әлеуметтiк көмек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1 777 893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1 777 893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тәрбиеленiп оқытылатын мүгедек балаларды материалдық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557 382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Белгiленген тұрғылықты жерi жоқ тұлғаларды әлеуметтiк бейiмдеу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559 404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қызметiн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әлеуметтiк төлемдердi есептеу, төлеу мен жеткiзу бойынша қызметтерге ақы төлеу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2 878 968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461 914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Инженерлiк-коммуникациялық инфрақұрылымды жобалау, дамыту және (немесе) жайластыру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2 208 153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2 208 153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517 015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1 572 507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728 338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414 437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414 437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414 437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2 236 944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936 944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936 944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736 944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коммуникациялар саласындағы өзге де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801 588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801 588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801 588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801 588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188 538 518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188 538 518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188 538 518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162 148 659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26 389 859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