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04696f" w14:textId="504696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2021 жылға арналған Махамбет ауданының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әлеуметтік қолдау көрсету туралы</w:t>
      </w:r>
    </w:p>
    <w:p>
      <w:pPr>
        <w:spacing w:after="0"/>
        <w:ind w:left="0"/>
        <w:jc w:val="both"/>
      </w:pPr>
      <w:r>
        <w:rPr>
          <w:rFonts w:ascii="Times New Roman"/>
          <w:b w:val="false"/>
          <w:i w:val="false"/>
          <w:color w:val="000000"/>
          <w:sz w:val="28"/>
        </w:rPr>
        <w:t>Атырау облысы Махамбет аудандық мәслихатының 2021 жылғы 16 сәуірдегі № 37 шешімі. Атырау облысының Әділет департаментінде 2021 жылғы 22 сәуірде № 4934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6-бабына</w:t>
      </w:r>
      <w:r>
        <w:rPr>
          <w:rFonts w:ascii="Times New Roman"/>
          <w:b w:val="false"/>
          <w:i w:val="false"/>
          <w:color w:val="000000"/>
          <w:sz w:val="28"/>
        </w:rPr>
        <w:t xml:space="preserve">, Қазақстан Республикасының 2005 жылғы 8 шілдедегі "Агроөнеркәсіптік кешенді және ауылдық аумақтарды дамытуды мемлекеттік реттеу туралы" Заңының 18-бабының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 тармақтарына</w:t>
      </w:r>
      <w:r>
        <w:rPr>
          <w:rFonts w:ascii="Times New Roman"/>
          <w:b w:val="false"/>
          <w:i w:val="false"/>
          <w:color w:val="000000"/>
          <w:sz w:val="28"/>
        </w:rPr>
        <w:t xml:space="preserve"> және Қазақстан Республикасы Үкіметінің 2009 жылғы 18 ақпандағы № 183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әлеуметтік қолдау шараларын ұсыну мөлшерін айқындау туралы" </w:t>
      </w:r>
      <w:r>
        <w:rPr>
          <w:rFonts w:ascii="Times New Roman"/>
          <w:b w:val="false"/>
          <w:i w:val="false"/>
          <w:color w:val="000000"/>
          <w:sz w:val="28"/>
        </w:rPr>
        <w:t>қаулысына</w:t>
      </w:r>
      <w:r>
        <w:rPr>
          <w:rFonts w:ascii="Times New Roman"/>
          <w:b w:val="false"/>
          <w:i w:val="false"/>
          <w:color w:val="000000"/>
          <w:sz w:val="28"/>
        </w:rPr>
        <w:t xml:space="preserve"> сәйкес, аудандық мәслихат ШЕШІМ ҚАБЫЛДАДЫ:</w:t>
      </w:r>
    </w:p>
    <w:bookmarkEnd w:id="0"/>
    <w:bookmarkStart w:name="z5" w:id="1"/>
    <w:p>
      <w:pPr>
        <w:spacing w:after="0"/>
        <w:ind w:left="0"/>
        <w:jc w:val="both"/>
      </w:pPr>
      <w:r>
        <w:rPr>
          <w:rFonts w:ascii="Times New Roman"/>
          <w:b w:val="false"/>
          <w:i w:val="false"/>
          <w:color w:val="000000"/>
          <w:sz w:val="28"/>
        </w:rPr>
        <w:t>
      1. 2021 жылға арналған Махамбет ауданының ауылдық елді мекендеріне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келесідей әлеуметтік қолдау көрсетілсін:</w:t>
      </w:r>
    </w:p>
    <w:bookmarkEnd w:id="1"/>
    <w:bookmarkStart w:name="z6" w:id="2"/>
    <w:p>
      <w:pPr>
        <w:spacing w:after="0"/>
        <w:ind w:left="0"/>
        <w:jc w:val="both"/>
      </w:pPr>
      <w:r>
        <w:rPr>
          <w:rFonts w:ascii="Times New Roman"/>
          <w:b w:val="false"/>
          <w:i w:val="false"/>
          <w:color w:val="000000"/>
          <w:sz w:val="28"/>
        </w:rPr>
        <w:t>
      1) жүз еселік айлық есептік көрсеткішке тең сомада көтерме жәрдемақы;</w:t>
      </w:r>
    </w:p>
    <w:bookmarkEnd w:id="2"/>
    <w:bookmarkStart w:name="z7" w:id="3"/>
    <w:p>
      <w:pPr>
        <w:spacing w:after="0"/>
        <w:ind w:left="0"/>
        <w:jc w:val="both"/>
      </w:pPr>
      <w:r>
        <w:rPr>
          <w:rFonts w:ascii="Times New Roman"/>
          <w:b w:val="false"/>
          <w:i w:val="false"/>
          <w:color w:val="000000"/>
          <w:sz w:val="28"/>
        </w:rPr>
        <w:t>
      2) тұрғын үй сатып алу немесе салу үшін әлеуметтік қолдау – бір мың бес жүз еселік айлық есептік көрсеткіштен аспайтын сомада бюджеттік кредит.</w:t>
      </w:r>
    </w:p>
    <w:bookmarkEnd w:id="3"/>
    <w:bookmarkStart w:name="z8" w:id="4"/>
    <w:p>
      <w:pPr>
        <w:spacing w:after="0"/>
        <w:ind w:left="0"/>
        <w:jc w:val="both"/>
      </w:pPr>
      <w:r>
        <w:rPr>
          <w:rFonts w:ascii="Times New Roman"/>
          <w:b w:val="false"/>
          <w:i w:val="false"/>
          <w:color w:val="000000"/>
          <w:sz w:val="28"/>
        </w:rPr>
        <w:t>
      2. Осы шешімнің 1-тармағының күші ветеринария саласындағы қызметті жүзеге асыратын ветеринария пункттерінің ветеринария мамандарына қолданылады.</w:t>
      </w:r>
    </w:p>
    <w:bookmarkEnd w:id="4"/>
    <w:bookmarkStart w:name="z9" w:id="5"/>
    <w:p>
      <w:pPr>
        <w:spacing w:after="0"/>
        <w:ind w:left="0"/>
        <w:jc w:val="both"/>
      </w:pPr>
      <w:r>
        <w:rPr>
          <w:rFonts w:ascii="Times New Roman"/>
          <w:b w:val="false"/>
          <w:i w:val="false"/>
          <w:color w:val="000000"/>
          <w:sz w:val="28"/>
        </w:rPr>
        <w:t>
      3. Осы шешімнің орындалуын бақылау жасау аудандық мәслихаттың заңдылықты сақтау, депутаттық этика, экономика және қаржы мәселелері жөніндегі тұрақты комиссияның төрағасына (Қ. Қазиев) жүктелсін.</w:t>
      </w:r>
    </w:p>
    <w:bookmarkEnd w:id="5"/>
    <w:bookmarkStart w:name="z10" w:id="6"/>
    <w:p>
      <w:pPr>
        <w:spacing w:after="0"/>
        <w:ind w:left="0"/>
        <w:jc w:val="both"/>
      </w:pPr>
      <w:r>
        <w:rPr>
          <w:rFonts w:ascii="Times New Roman"/>
          <w:b w:val="false"/>
          <w:i w:val="false"/>
          <w:color w:val="000000"/>
          <w:sz w:val="28"/>
        </w:rPr>
        <w:t>
      4. Осы шешім әділет органдарында мемлекеттік тіркелген күннен бастап күшіне енеді, ол алғашқы ресми жарияланған күнінен бастап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Байғалиева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Мәслихат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Мажиев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