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7902" w14:textId="e367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Қамысқала ауылдық округі әкімінің 2020 жылғы 15 желтоқсандағы № 60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Қамысқала ауылдық округі әкімінің 2021 жылғы 1 ақпандағы № 3 шешімі. Атырау облысының Әділет департаментінде 2021 жылғы 2 ақпанда № 4886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ветеринариялық–санитариялық инспекторының 2021 жылғы 27 қаңтардағы № 10-10/20 ұсынысы негізінде Қамысқала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Қамысқала ауылдық округі әкімінің 2020 жылғы 15 желтоқсандағы № 60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4823 болып тіркелген, 2020 жылғы 23 желтоқсанда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Тажиденова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