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2a8f" w14:textId="6ee2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2018 жылғы 4 қаңтардағы № 1 "Қызылқоға ауданы бойынша мектепке дейінгі тәрбие мен оқытуға мемлекеттік білім беру тапсырысын, ата-ана төлемақысының мөлшерін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2021 жылғы 19 наурыздағы № 53 қаулысы. Атырау облысының Әділет департаментінде 2021 жылғы 31 наурызда № 4902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>, Қызылқоға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Қызылқоға ауданы әкімдігінің 2018 жылғы 4 қаңтардағы № 1 "Қызылқоға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4049 болып тіркелген, 2018 жылдың 25 қаңтарында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 бақылау "Атырау облысы Қызылқоға аудандық білім бөлімі" мемлекеттік мекемесіне (У. Адилов)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2021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