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63db" w14:textId="6186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ауданының мәслихатының 2019 жылғы 13 қыркүйектегі № 303-VI "Мақат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Мақат аудандық мәслихатының 2021 жылғы 29 наурыздағы № 11-VІI шешімі. Атырау облысының Әділет департаментінде 2021 жылғы 6 сәуірде № 4906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Мақат аудандық мәслихатының 2019 жылғы 13 қыркүйектегі № 303-VI " Мақат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4494 болып тіркелген, 2019 жылы 4 қазанда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Мақат аудандық мәслихатының халықты әлеуметтік қорғау, білім беру, денсаулық сақтау, мәдениет, спорт, жастар саясаты және үкіметтік емес ұйымдармен байланыс жөніндегі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2021 жылғы 29 наурыздағы</w:t>
            </w:r>
            <w:r>
              <w:br/>
            </w:r>
            <w:r>
              <w:rPr>
                <w:rFonts w:ascii="Times New Roman"/>
                <w:b w:val="false"/>
                <w:i w:val="false"/>
                <w:color w:val="000000"/>
                <w:sz w:val="20"/>
              </w:rPr>
              <w:t>№ 11-VII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13 қыркүйектегі аудандық мәслихаттың </w:t>
            </w:r>
            <w:r>
              <w:br/>
            </w:r>
            <w:r>
              <w:rPr>
                <w:rFonts w:ascii="Times New Roman"/>
                <w:b w:val="false"/>
                <w:i w:val="false"/>
                <w:color w:val="000000"/>
                <w:sz w:val="20"/>
              </w:rPr>
              <w:t>№ 303-VI шешіміне қосымша</w:t>
            </w:r>
          </w:p>
        </w:tc>
      </w:tr>
    </w:tbl>
    <w:bookmarkStart w:name="z12" w:id="5"/>
    <w:p>
      <w:pPr>
        <w:spacing w:after="0"/>
        <w:ind w:left="0"/>
        <w:jc w:val="left"/>
      </w:pPr>
      <w:r>
        <w:rPr>
          <w:rFonts w:ascii="Times New Roman"/>
          <w:b/>
          <w:i w:val="false"/>
          <w:color w:val="000000"/>
        </w:rPr>
        <w:t xml:space="preserve"> Мақат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Мақат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7"/>
    <w:bookmarkStart w:name="z15" w:id="8"/>
    <w:p>
      <w:pPr>
        <w:spacing w:after="0"/>
        <w:ind w:left="0"/>
        <w:jc w:val="both"/>
      </w:pPr>
      <w:r>
        <w:rPr>
          <w:rFonts w:ascii="Times New Roman"/>
          <w:b w:val="false"/>
          <w:i w:val="false"/>
          <w:color w:val="000000"/>
          <w:sz w:val="28"/>
        </w:rPr>
        <w:t>
      2. Әлеуметтік қолдауды тағайындау уәкілетті орган – "Мақат аудандық жұмыспен қамту, әлеуметтік бағдарламалар және азаматтық хал актілерін тіркеу бөлімі" мемлекеттік мекемесімен жүзеге асырылады.</w:t>
      </w:r>
    </w:p>
    <w:bookmarkEnd w:id="8"/>
    <w:bookmarkStart w:name="z16" w:id="9"/>
    <w:p>
      <w:pPr>
        <w:spacing w:after="0"/>
        <w:ind w:left="0"/>
        <w:jc w:val="left"/>
      </w:pPr>
      <w:r>
        <w:rPr>
          <w:rFonts w:ascii="Times New Roman"/>
          <w:b/>
          <w:i w:val="false"/>
          <w:color w:val="000000"/>
        </w:rPr>
        <w:t xml:space="preserve"> 2. Әлеуметтік қолдау көрсету тәртібі</w:t>
      </w:r>
    </w:p>
    <w:bookmarkEnd w:id="9"/>
    <w:bookmarkStart w:name="z17" w:id="10"/>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10"/>
    <w:bookmarkStart w:name="z18" w:id="11"/>
    <w:p>
      <w:pPr>
        <w:spacing w:after="0"/>
        <w:ind w:left="0"/>
        <w:jc w:val="both"/>
      </w:pPr>
      <w:r>
        <w:rPr>
          <w:rFonts w:ascii="Times New Roman"/>
          <w:b w:val="false"/>
          <w:i w:val="false"/>
          <w:color w:val="000000"/>
          <w:sz w:val="28"/>
        </w:rPr>
        <w:t>
      4. Әлеуметтік қолдау Мақат ауданының аумағындағы ауылдық елді мекендерде тұрақты тұратын және жұмыс істейтін тұлғаларға көрсетіледі.</w:t>
      </w:r>
    </w:p>
    <w:bookmarkEnd w:id="11"/>
    <w:bookmarkStart w:name="z19" w:id="12"/>
    <w:p>
      <w:pPr>
        <w:spacing w:after="0"/>
        <w:ind w:left="0"/>
        <w:jc w:val="left"/>
      </w:pPr>
      <w:r>
        <w:rPr>
          <w:rFonts w:ascii="Times New Roman"/>
          <w:b/>
          <w:i w:val="false"/>
          <w:color w:val="000000"/>
        </w:rPr>
        <w:t xml:space="preserve"> 3. Әлеуметтік қолдау көрсету мөлшері</w:t>
      </w:r>
    </w:p>
    <w:bookmarkEnd w:id="12"/>
    <w:bookmarkStart w:name="z20" w:id="13"/>
    <w:p>
      <w:pPr>
        <w:spacing w:after="0"/>
        <w:ind w:left="0"/>
        <w:jc w:val="both"/>
      </w:pPr>
      <w:r>
        <w:rPr>
          <w:rFonts w:ascii="Times New Roman"/>
          <w:b w:val="false"/>
          <w:i w:val="false"/>
          <w:color w:val="000000"/>
          <w:sz w:val="28"/>
        </w:rPr>
        <w:t>
      5. Әлеуметтік қолдау жылына бір рет бюджет қаражаты есебінен 5000 (бес мың) теңге мөлшерінде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