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6394" w14:textId="fab6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Ақкөл ауылдық округі әкімінің 2021 жылғы 11 мамырдағы № 16 шешімі. Атырау облысының Әділет департаментінде 2021 жылғы 12 мамырда № 4952 болып тіркелді. Күші жойылды - Атырау облысы Құрманғазы ауданы Ақкөл ауылдық округі әкімінің 2021 жылғы 9 тамыздағы № 31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Құрманғазы ауданы Ақкөл ауылдық округі әкімінің 09.08.2021 № </w:t>
      </w:r>
      <w:r>
        <w:rPr>
          <w:rFonts w:ascii="Times New Roman"/>
          <w:b w:val="false"/>
          <w:i w:val="false"/>
          <w:color w:val="ff0000"/>
          <w:sz w:val="28"/>
        </w:rPr>
        <w:t>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 – санитариялық инспекторының 2021 жылғы 04 мамырдағы № 12-11/103 ұсынысы негізінде, Ақкөл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Бруцеллез ауруының пайда болуына байланысты, округ тұрғыны Е. Назаровтың жеке мал қорасы орналасқан Құлес Тәкешов көшесі (түгел көше) аумақтарына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"Құрманғазы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Құрманғазы аудандық санитариялық-эпидемиологиялық бақылау басқармасы" республикалық мемлекеттік мекемесіне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