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6bef" w14:textId="0416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Теңіз ауылдық округі әкімінің 2021 жылғы 8 шілдедегі № 25 шешімі. Қазақстан Республикасының Әділет министрлігінде 2021 жылғы 15 шілдеде № 23537 болып тіркелді. Күші жойылды - Атырау облысы Құрманғазы ауданы Теңіз ауылдық округі әкімінің 2021 жылғы 20 қазандағы № 61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Теңіз ауылдық округі әкімінің 20.10.2021 № </w:t>
      </w:r>
      <w:r>
        <w:rPr>
          <w:rFonts w:ascii="Times New Roman"/>
          <w:b w:val="false"/>
          <w:i w:val="false"/>
          <w:color w:val="ff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Құрманғазы аудандық аумақтық инспекциясы" мемлекеттік мекемесінің бас мемлекеттік ветеринариялық – санитариялық инспекторының 2021 жылғы 20 мамыр күнгі № 12-11/126 санды № 5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кәсіпкер Б. Муханбетжановтың мүйізді ірі қара малынан бруцеллез ауруы пайда болуына байланысты, Құмарғали ауылы Майдангер көшесіне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Құрманғазы ауданы Теңіз ауылдық округ әкімінің аппараты"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Құрманғазы ауданы әкімдігінің интернет-ресурсына орналастыруын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Теңіз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