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42ef6" w14:textId="1342e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Көптоғай ауылдық округі әкімінің 2021 жылғы 29 сәуірдегі № 6 шешімі. Атырау облысының Әділет департаментінде 2021 жылғы 30 сәуірдегі № 4946 болып тіркелді. Күші жойылды - Атырау облысы Құрманғазы ауданы Көптоғай ауылдық округі әкімінің 2021 жылғы 26 шілдедегі № 11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Құрманғазы ауданы Көптоғай ауылдық округі әкімінің 26.07.2021 № </w:t>
      </w:r>
      <w:r>
        <w:rPr>
          <w:rFonts w:ascii="Times New Roman"/>
          <w:b w:val="false"/>
          <w:i w:val="false"/>
          <w:color w:val="ff0000"/>
          <w:sz w:val="28"/>
        </w:rPr>
        <w:t>11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 Ауыл шаруашылығы министрлігі Ветеринариялық бақылау және қадағалау комитетінің Құрманғазы аудандық аумақтық инспекциясы" мемлекеттік мекемесінің бас мемлекеттік ветеринариялық-санитариялық инспекторының 2021 жылғы 19 сәуірдегі № 12-11/83 ұсынысы негізінде, Көптоғай ауылдық округі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Бруцеллез ауруының пайда болуына байланысты, округ тұрғыны Е. Байшевтың жеке мал қорасы орналасқан Х. Елжанов көшесі (түгел көше) аумақтарына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Атырау облысы Денсаулық сақтау басқармасының "Құрманғазы аудандық ауруханасы" шаруашылық жүргізу құқығындағы коммуналдық мемлекеттік кәсіпорнына (келісім бойынша), "Қазақстан Республикасының Денсаулық сақтау министрлігі Санитариялық-эпидемиологиялық бақылау комитеті Атырау облысының санитариялық-эпидемиологиялық бақылау департаменті Құрманғазы аудандық санитариялық-эпидемиологиялық бақылау басқармасы" республикалық мемлекеттік мекемесіне (келісім бойынша) осы шешімнен туындайтын қажетті шараларды алу ұсынылсын.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Көптоғай ауылдық округ әкімінің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Баженова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