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6aa8" w14:textId="42b6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2020 жылғы 11 желтоқсандағы № 54/557-VI "2021-2023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2021 жылғы 4 ақпандағы № 2/9-VIІ шешімі. Түркістан облысының Әділет департаментінде 2021 жылғы 4 ақпанда № 6052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2020 жылғы 11 желтоқсандағы № 54/557-VI "2021-2023 жылдарға арналған облыстық бюджет туралы" (нормативтік құқықтық актілерді мемлекеттік тіркеу тізілімінде № 5953 тіркелген, 2020 жылғы 21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2021-2023 жылдарға арналған облыстық бюджеті тиісінше 1, 2 және 3-қосымшаларға сәйкес, оның ішінде 2021 жылға мынадай көлемде бекiтiлсiн:</w:t>
      </w:r>
    </w:p>
    <w:p>
      <w:pPr>
        <w:spacing w:after="0"/>
        <w:ind w:left="0"/>
        <w:jc w:val="both"/>
      </w:pPr>
      <w:r>
        <w:rPr>
          <w:rFonts w:ascii="Times New Roman"/>
          <w:b w:val="false"/>
          <w:i w:val="false"/>
          <w:color w:val="000000"/>
          <w:sz w:val="28"/>
        </w:rPr>
        <w:t>
      1) кiрiстер – 865 117 512 мың теңге, оның iшiнде:</w:t>
      </w:r>
    </w:p>
    <w:p>
      <w:pPr>
        <w:spacing w:after="0"/>
        <w:ind w:left="0"/>
        <w:jc w:val="both"/>
      </w:pPr>
      <w:r>
        <w:rPr>
          <w:rFonts w:ascii="Times New Roman"/>
          <w:b w:val="false"/>
          <w:i w:val="false"/>
          <w:color w:val="000000"/>
          <w:sz w:val="28"/>
        </w:rPr>
        <w:t>
      салықтық түсiмдер – 26 238 644 мың теңге;</w:t>
      </w:r>
    </w:p>
    <w:p>
      <w:pPr>
        <w:spacing w:after="0"/>
        <w:ind w:left="0"/>
        <w:jc w:val="both"/>
      </w:pPr>
      <w:r>
        <w:rPr>
          <w:rFonts w:ascii="Times New Roman"/>
          <w:b w:val="false"/>
          <w:i w:val="false"/>
          <w:color w:val="000000"/>
          <w:sz w:val="28"/>
        </w:rPr>
        <w:t>
      салықтық емес түсiмдер – 713 405 мың теңге;</w:t>
      </w:r>
    </w:p>
    <w:p>
      <w:pPr>
        <w:spacing w:after="0"/>
        <w:ind w:left="0"/>
        <w:jc w:val="both"/>
      </w:pPr>
      <w:r>
        <w:rPr>
          <w:rFonts w:ascii="Times New Roman"/>
          <w:b w:val="false"/>
          <w:i w:val="false"/>
          <w:color w:val="000000"/>
          <w:sz w:val="28"/>
        </w:rPr>
        <w:t>
      негізгі капиталды сатудан түсетін түсімдер – 23 606 мың теңге;</w:t>
      </w:r>
    </w:p>
    <w:p>
      <w:pPr>
        <w:spacing w:after="0"/>
        <w:ind w:left="0"/>
        <w:jc w:val="both"/>
      </w:pPr>
      <w:r>
        <w:rPr>
          <w:rFonts w:ascii="Times New Roman"/>
          <w:b w:val="false"/>
          <w:i w:val="false"/>
          <w:color w:val="000000"/>
          <w:sz w:val="28"/>
        </w:rPr>
        <w:t>
      трансферттер түсiмi – 838 141 857 мың теңге;</w:t>
      </w:r>
    </w:p>
    <w:p>
      <w:pPr>
        <w:spacing w:after="0"/>
        <w:ind w:left="0"/>
        <w:jc w:val="both"/>
      </w:pPr>
      <w:r>
        <w:rPr>
          <w:rFonts w:ascii="Times New Roman"/>
          <w:b w:val="false"/>
          <w:i w:val="false"/>
          <w:color w:val="000000"/>
          <w:sz w:val="28"/>
        </w:rPr>
        <w:t>
      2) шығындар – 887 832 241 мың теңге;</w:t>
      </w:r>
    </w:p>
    <w:p>
      <w:pPr>
        <w:spacing w:after="0"/>
        <w:ind w:left="0"/>
        <w:jc w:val="both"/>
      </w:pPr>
      <w:r>
        <w:rPr>
          <w:rFonts w:ascii="Times New Roman"/>
          <w:b w:val="false"/>
          <w:i w:val="false"/>
          <w:color w:val="000000"/>
          <w:sz w:val="28"/>
        </w:rPr>
        <w:t>
      3) таза бюджеттiк кредиттеу – - 6 789 240 мың теңге, оның ішінде:</w:t>
      </w:r>
    </w:p>
    <w:p>
      <w:pPr>
        <w:spacing w:after="0"/>
        <w:ind w:left="0"/>
        <w:jc w:val="both"/>
      </w:pPr>
      <w:r>
        <w:rPr>
          <w:rFonts w:ascii="Times New Roman"/>
          <w:b w:val="false"/>
          <w:i w:val="false"/>
          <w:color w:val="000000"/>
          <w:sz w:val="28"/>
        </w:rPr>
        <w:t>
      бюджеттік кредиттер – 17 744 296 мың теңге;</w:t>
      </w:r>
    </w:p>
    <w:p>
      <w:pPr>
        <w:spacing w:after="0"/>
        <w:ind w:left="0"/>
        <w:jc w:val="both"/>
      </w:pPr>
      <w:r>
        <w:rPr>
          <w:rFonts w:ascii="Times New Roman"/>
          <w:b w:val="false"/>
          <w:i w:val="false"/>
          <w:color w:val="000000"/>
          <w:sz w:val="28"/>
        </w:rPr>
        <w:t>
      бюджеттік кредиттерді өтеу – 24 533 536 мың теңге;</w:t>
      </w:r>
    </w:p>
    <w:p>
      <w:pPr>
        <w:spacing w:after="0"/>
        <w:ind w:left="0"/>
        <w:jc w:val="both"/>
      </w:pPr>
      <w:r>
        <w:rPr>
          <w:rFonts w:ascii="Times New Roman"/>
          <w:b w:val="false"/>
          <w:i w:val="false"/>
          <w:color w:val="000000"/>
          <w:sz w:val="28"/>
        </w:rPr>
        <w:t>
      4) қаржы активтерімен операциялар бойынша сальдо – 233 036 мың теңге, оның ішінде:</w:t>
      </w:r>
    </w:p>
    <w:p>
      <w:pPr>
        <w:spacing w:after="0"/>
        <w:ind w:left="0"/>
        <w:jc w:val="both"/>
      </w:pPr>
      <w:r>
        <w:rPr>
          <w:rFonts w:ascii="Times New Roman"/>
          <w:b w:val="false"/>
          <w:i w:val="false"/>
          <w:color w:val="000000"/>
          <w:sz w:val="28"/>
        </w:rPr>
        <w:t>
      қаржы активтерін сатып алу – 233 036 мың теңге;</w:t>
      </w:r>
    </w:p>
    <w:p>
      <w:pPr>
        <w:spacing w:after="0"/>
        <w:ind w:left="0"/>
        <w:jc w:val="both"/>
      </w:pPr>
      <w:r>
        <w:rPr>
          <w:rFonts w:ascii="Times New Roman"/>
          <w:b w:val="false"/>
          <w:i w:val="false"/>
          <w:color w:val="000000"/>
          <w:sz w:val="28"/>
        </w:rPr>
        <w:t>
      5) бюджет тапшылығы – - 16 158 525 мың теңге;</w:t>
      </w:r>
    </w:p>
    <w:p>
      <w:pPr>
        <w:spacing w:after="0"/>
        <w:ind w:left="0"/>
        <w:jc w:val="both"/>
      </w:pPr>
      <w:r>
        <w:rPr>
          <w:rFonts w:ascii="Times New Roman"/>
          <w:b w:val="false"/>
          <w:i w:val="false"/>
          <w:color w:val="000000"/>
          <w:sz w:val="28"/>
        </w:rPr>
        <w:t>
      6) бюджет тапшылығын қаржыландыру – 16 158 525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2021 жылға корпоративтік табыс, жеке табыс салықтар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 басқа аудандардан (облыстық маңызы бар қалалардан) – 50 пайыз;</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Созақ ауданынан және Түркістан қаласынан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Созақ ауданының бюджетіне – 1,3 пайыз;</w:t>
      </w:r>
    </w:p>
    <w:p>
      <w:pPr>
        <w:spacing w:after="0"/>
        <w:ind w:left="0"/>
        <w:jc w:val="both"/>
      </w:pPr>
      <w:r>
        <w:rPr>
          <w:rFonts w:ascii="Times New Roman"/>
          <w:b w:val="false"/>
          <w:i w:val="false"/>
          <w:color w:val="000000"/>
          <w:sz w:val="28"/>
        </w:rPr>
        <w:t>
      Түркістан қаласының – 100 пайыз;</w:t>
      </w:r>
    </w:p>
    <w:p>
      <w:pPr>
        <w:spacing w:after="0"/>
        <w:ind w:left="0"/>
        <w:jc w:val="both"/>
      </w:pPr>
      <w:r>
        <w:rPr>
          <w:rFonts w:ascii="Times New Roman"/>
          <w:b w:val="false"/>
          <w:i w:val="false"/>
          <w:color w:val="000000"/>
          <w:sz w:val="28"/>
        </w:rPr>
        <w:t>
      облыстық бюджетке Созақ ауданынан және Түркістан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Созақ ауданынан – 98,7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Түркістан қаласынан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Түркістан қаласының бюджетіне – 100 пайыз;</w:t>
      </w:r>
    </w:p>
    <w:p>
      <w:pPr>
        <w:spacing w:after="0"/>
        <w:ind w:left="0"/>
        <w:jc w:val="both"/>
      </w:pPr>
      <w:r>
        <w:rPr>
          <w:rFonts w:ascii="Times New Roman"/>
          <w:b w:val="false"/>
          <w:i w:val="false"/>
          <w:color w:val="000000"/>
          <w:sz w:val="28"/>
        </w:rPr>
        <w:t>
      облыстық бюджетке Түркістан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әлеуметтік салық бойынша Созақ ауданынан және Түркістан қаласынан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Созақ ауданының бюджетіне – 0 пайыз;</w:t>
      </w:r>
    </w:p>
    <w:p>
      <w:pPr>
        <w:spacing w:after="0"/>
        <w:ind w:left="0"/>
        <w:jc w:val="both"/>
      </w:pPr>
      <w:r>
        <w:rPr>
          <w:rFonts w:ascii="Times New Roman"/>
          <w:b w:val="false"/>
          <w:i w:val="false"/>
          <w:color w:val="000000"/>
          <w:sz w:val="28"/>
        </w:rPr>
        <w:t xml:space="preserve">
      Түркістан қаласының – 100 пайыз; </w:t>
      </w:r>
    </w:p>
    <w:p>
      <w:pPr>
        <w:spacing w:after="0"/>
        <w:ind w:left="0"/>
        <w:jc w:val="both"/>
      </w:pPr>
      <w:r>
        <w:rPr>
          <w:rFonts w:ascii="Times New Roman"/>
          <w:b w:val="false"/>
          <w:i w:val="false"/>
          <w:color w:val="000000"/>
          <w:sz w:val="28"/>
        </w:rPr>
        <w:t>
      облыстық бюджетке Созақ ауданынан және Түркістан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Созақ ауданынан – 100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аудандар (облыстық маңызы бар қалалар) бюджеттеріне 100 пайыз болып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4-қосымшалары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Абишов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4 ақпандағы № 2/9-VII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11 желтоқсандағы № 54/557-VI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865 117 512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10 706 035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838 141 857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838 141 857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224 927 369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224 927 369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613 214 488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613 214 488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887 832 241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335 980 037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54 138 008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54 138 008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246 820 171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7 253 128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224 504 555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179 503 460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35 526 389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18 409 995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18 168 755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ұйымдарына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денсаулық сақтау ұйымдарының міндеттемелері бойынша кредиттік қарызды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46 269 971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45 826 728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33 721 359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26 731 703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4 457 372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37 638 372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28 199 144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28 199 144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7 484 691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20 264 814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64 071 127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10 064 901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53 973 391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 бойынша мемлекеттік міндеттемелерді орындау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255 139 413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255 139 413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255 139 413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255 139 413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-6 789 240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17 744 296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-16 158 525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16 158 525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4 ақпандағы № 2/9-VII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11 желтоқсандағы № 54/557-VI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436 980 800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13 185 280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11 091 937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409 144 880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409 144 880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409 144 880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409 144 880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436 354 152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8 643 211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8 640 507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48 247 846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26 295 201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18 449 511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18 449 511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14 589 216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14 589 216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ұйымдарына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26 139 523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21 082 855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20 582 855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10 928 276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 бойынша мемлекеттік міндеттемелерді орындау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-24 272 870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24 899 518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-24 899 518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4 ақпандағы № 2/9-VII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11 желтоқсандағы № 54/557-VI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432 058 191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402 955 325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402 955 325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402 955 325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402 955 325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431 931 542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8 723 765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8 720 966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19 913 492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ұйымдарына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11 548 565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21 382 977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20 382 977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17 451 135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11 538 029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11 509 757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 бойынша мемлекеттік міндеттемелерді орындау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-1 868 877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-1 995 526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4 ақпандағы № 2/9-VII</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11 желтоқсандағы № 54/557-VI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2021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