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7fbf" w14:textId="a3d7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13 қыркүйектегі № 199 қаулысы. Қазақстан Республикасының Әділет министрлігінде 2021 жылғы 16 қыркүйекте № 24370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 11245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рұқсат етілген шекті бөлшек сауда бағаларының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әкімінің орынбасары Ұ.Қ. Тәжібаевқа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рұқсат етілген шекті бөлшек сауда бағаларының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114"/>
        <w:gridCol w:w="1020"/>
        <w:gridCol w:w="3772"/>
        <w:gridCol w:w="2981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тауарларының атауы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шекті бөлшек сауда бағаларының мөлшері, теңге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санатты тауық жұмыртқасы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