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c382" w14:textId="ff3c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2021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2021 жылғы 30 наурыздағы № 4/19 шешімі. Түркістан облысының Әділет департаментінде 2021 жылғы 16 сәуірде № 6167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Заңының 18 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тармақтарына</w:t>
      </w:r>
      <w:r>
        <w:rPr>
          <w:rFonts w:ascii="Times New Roman"/>
          <w:b w:val="false"/>
          <w:i w:val="false"/>
          <w:color w:val="000000"/>
          <w:sz w:val="28"/>
        </w:rPr>
        <w:t xml:space="preserve">, "Қазақстан Республикасының мемлекеттік қызмет туралы" Қазақстан Республикасының 2015 жылғы 23 қарашадағы Заңының 56 бабының </w:t>
      </w:r>
      <w:r>
        <w:rPr>
          <w:rFonts w:ascii="Times New Roman"/>
          <w:b w:val="false"/>
          <w:i w:val="false"/>
          <w:color w:val="000000"/>
          <w:sz w:val="28"/>
        </w:rPr>
        <w:t>12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Бәйдібек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 ауылдық округтер әкімдері аппараттарының мемлекеттік қызметшілеріне қажеттілікті ескере отырып, 2021 жылға арналған аудан бюджетінде қарастырылған сома көлемінде келесі әлеуметтік қолдау шаралары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"Бәйдібек ауданының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осы шешімді оны ресми жариялағаннан кейін Бәйдібек аудандық мәслихатының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 Бәйдібек аудандық мәслихатының бюджет және экономикалық даму мәселелері жөніндегі тұрақты комиссия төрағасы С.Спабековке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Кенжебаев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Айтбеков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