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1351" w14:textId="9121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Алтынтөбе ауылы округі әкімінің 2020 жылғы 12 қарашадағы № 78 "Алтынтөбе ауылы округі, Аққұм елді мекені, Жақсығұл мерген көшесінде № 48 үйдің ауласына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Алтынтөбе ауылдық округі әкімінің 2021 жылғы 20 қаңтардағы № 4 шешімі. Түркістан облысының Әділет департаментінде 2021 жылғы 20 қаңтарда № 6033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"Жергілікті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2021 жылғы 14 қаңтардағы № 02-05/07 ұсынысы негізінде 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бас иттің құтырық ауруының ошақтарын жоюға қатысты барлық ветеринарлық іс-шаралар кешенінің жүргізілуіне байланысты Алтынтөбе ауылы округі, Аққұм елді мекеніндегі Жақсығұл мерген көшесінің № 48 үйдің аумағында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ауданы, Алтынтөбе ауылы округі әкімінің 2020 жылғы 12 қарашадағы № 78 "Алтынтөбе ауылы округі, Аққұм елді мекені, Жақсығұл мерген көшесінде № 48 үйдің ауласына шектеу іс-шараларын белгілеу туралы" (Нормативтік құқықтық актілерді мемлекеттік тіркеу тізілімінде № 5881 болып тіркелген және 2020 жылы 16 қарашада Қазақстан Республикасының нормативтік құқықтық актілерінің эталондық бақылау банкінде электрондық түрде жариланған)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"Алтынтөбе ауылы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 Қазығұрт ауданы әкімдігінің интернет-ресурсына орналастырылуын;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