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ab0e" w14:textId="760a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ауылы округі, Қазығұрт елді мекені, Бурабай көшесінде № 12 А үйдің ауласына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Қазығұрт ауылы округі әкімінің 2021 жылғы 6 мамырдағы № 38 шешiмi. Түркістан облысының Әдiлет департаментiнде 2021 жылғы 6 мамырда № 6184 болып тiркелдi. Күші жойылды - Түркістан облысы Қазығұрт ауданы Қазығұрт ауылы округі әкімінің 2021 жылғы 29 шілдедегі № 54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Қазығұрт ауылы округі әкімінің 29.07.2021 № 54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2021 жылғы 30 сәуірдегі № 02-05/249 ұсынысы негізінде Қазығұрт ауылы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Тексеруге өткізілген бір бас ірі қара малының, бас миы сынамасынан "Құтырық" ауруына оң нәтиже көрсетуіне байланысты, Қазығұрт ауылы округі, Қазығұрт елді мекені, Бурабай көшесінде № 12 А үйдің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ауылы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 Қазығұрт ауданы әкімдігінің интернет-ресурсына орналастырылуын;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