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3f13" w14:textId="a5e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Қазығұрт ауданы Қазығұрт ауылдық округі әкімінің 2021 жылғы 6 мамырдағы № 38 "Қазығұрт ауылы округі, Қазығұрт елді мекені, Бурабай көшесінде № 12 А үйдің ауласына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Қазығұрт ауылы округі әкімінің 2021 жылғы 29 шілдедегі № 54 шешiмi. Қазақстан Республикасының Әділет министрлігінде 2021 жылғы 30 шілдеде № 23771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2021 жылғы 12 шілдедегі № 02-05/390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құтырық ауруының ошақтарын жоюға қатысты барлық ветеринарлық іс-шаралар кешенінің жүргізілуіне байланысты Қазығұрт ауданы Қазығұрт ауылдық округі, Қазығұрт елді мекені, Бурабай көшесі № 12 А үйдің ауласына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Қазығұрт ауылдық округ әкімінің 2021 жылғы 6 мамырдағы № 38 "Қазығұрт ауылы округі, Қазығұрт елді мекені, Бурабай көшесінде № 12 А үйдің ауласына шектеу іс-шараларын белгілеу туралы" (Нормативтік құқықтық актілерді мемлекеттік тіркеу тізілімінде № 6184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"Қазығұрт ауданы Қазығұрт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оның ресми жарияланғаннан кейін осы шешімді Қазығұрт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