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d431" w14:textId="885d4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ауданы бойынша ауданішілік және кентішілік бағыттарда жолаушылар мен багажды автомобиль көлігімен тасымалдау тарифтерін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ауданы әкiмдiгiнiң 2021 жылғы 6 мамырдағы № 284 қаулысы. Түркістан облысының Әдiлет департаментiнде 2021 жылғы 6 мамырда № 6187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Республикасының 2003 жылғы 4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"Тұрақты маршруттар бойынша жолаушылар мен багажды тасымалдау жөнінде қызмет көрсетуге тарифтер есептеу әдістемесін бекіту туралы" Қазақстан Республикасы Көлік және коммуникация министрінің 2011 жылғы 13 қазандағы № 614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7297 болып тіркелген) сәйкес, Мақтаарал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Мақтаарал ауданы бойынша жолаушылар мен багажды тұрақты автомобиль көлігімен тасымалдайтын әлеуметтік мәні бар маршруттарына бір жолаушыға мынадай тарифтер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ауданішілік бағыттарға жолаушылар мен багажды автомобиль көлігімен тасымалдауға бір шақырымға 6 (алты)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кентішілік бағыттарға жолаушылар мен багажды автомобиль көлігімен тасымалдауға 50 (елу) теңге.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"Мақтаарал ауданы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Мақтаарал ауданы әкімдігі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аудан әкiмiнiң орынбасары Б.Туребековке жүктелсiн.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Мақтаарал аудандық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хатшысы Қ. Сәрсекбаев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"__" сәуір 2021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