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d426" w14:textId="e44d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2020 жылғы 15 мамырдағы № 216 "Ордабасы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2021 жылғы 28 қаңтардағы № 8 қаулысы. Түркістан облысының Әдiлет департаментiнде 2021 жылғы 29 қаңтарда № 6047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 әкiмдiгiнiң 2020 жылғы 15 мамырдағы № 216 "Ордабасы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5621 тіркелген, 2020 жылғы 22 мамырында "Ордабасы оттары" газетінде және 2020 жылғы 19 мамырында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әкiмiнiң орынбасары А.Оралбаевқа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