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9d8f" w14:textId="cf99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2019 жылғы 14 тамыздағы № 48/3 "Ордабасы ауданы бойынша тұрғын үй көмегін көрсетудің мөлшері мен тәртібін айқындау туралы" шешімінің күші жойылды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2021 жылғы 17 ақпандағы № 3/4 шешiмi. Түркістан облысының Әдiлет департаментiнде 2021 жылғы 19 ақпанда № 6075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2019 жылғы 14 тамыздағы № 48/3 "Ордабасы ауданы бойынша тұрғын үй көмегін көрсетудің мөлшері мен тәртібін айқындау туралы" (Нормативтік құқықтық актілерді мемлекеттік тіркеу тізілімінде № 5182 тіркелген және 2019 жылғы 30 қыркүйегінде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