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f177" w14:textId="628f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Ордабасы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Түркістан облысы Ордабасы ауданы әкiмдiгiнiң 2021 жылғы 5 наурыздағы № 120 қаулысы. Түркістан облысының Әдiлет департаментiнде 2021 жылғы 5 наурызда № 6085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27 бабының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тізіліменде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Ордабасы ауданы әкімдігі КАУЛЫ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2021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 </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2021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 </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2-қосымшаға</w:t>
      </w:r>
      <w:r>
        <w:rPr>
          <w:rFonts w:ascii="Times New Roman"/>
          <w:b w:val="false"/>
          <w:i w:val="false"/>
          <w:color w:val="000000"/>
          <w:sz w:val="28"/>
        </w:rPr>
        <w:t xml:space="preserve"> сәйкес жұмысқа орналастыру үшін жұмыс орындарының 2021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5. "Ордабасы ауданы әкімінің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қаулының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 ресми жарияланғаннан кейін Ордабасы ауданы әкімдігі интернет-ресурсына орналастыруды қамтамасыз етсін.</w:t>
      </w:r>
    </w:p>
    <w:bookmarkStart w:name="z7" w:id="6"/>
    <w:p>
      <w:pPr>
        <w:spacing w:after="0"/>
        <w:ind w:left="0"/>
        <w:jc w:val="both"/>
      </w:pPr>
      <w:r>
        <w:rPr>
          <w:rFonts w:ascii="Times New Roman"/>
          <w:b w:val="false"/>
          <w:i w:val="false"/>
          <w:color w:val="000000"/>
          <w:sz w:val="28"/>
        </w:rPr>
        <w:t xml:space="preserve">
      4. Осы қаулының орындалуын бақылау аудан әкiмiнiң орынбасары А.Оралбаевқа жүктелсiн. </w:t>
      </w:r>
    </w:p>
    <w:bookmarkEnd w:id="6"/>
    <w:bookmarkStart w:name="z8"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"5" наурыздағы № 120</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895"/>
        <w:gridCol w:w="2446"/>
        <w:gridCol w:w="2909"/>
        <w:gridCol w:w="2219"/>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абаттандыру" коммуналдық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"Ордабасы аудандық орталық ауруханасы" мемлекеттік коммуналдық қазыналық кәсіпорны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 округі әкімі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ішкі саясат бөлімінің "Жастар ресурстық орталығы" коммуналдық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жұмыспен қамту және әлеуметтік бағдарламалар бөлімі"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"Қажымұхан ауыл округі әкімі аппараты" мемлекеттік мекемесі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 округі әкімі аппараты"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 коммуналдық мемлекеттік мекемесі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"Нұр-Агро 73" ЖШС</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"5" наурыздағы № 120</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519"/>
        <w:gridCol w:w="2158"/>
        <w:gridCol w:w="3582"/>
        <w:gridCol w:w="3018"/>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абаттандыру" коммуналдық мемлекеттік мекемесі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2021 жылғы</w:t>
            </w:r>
            <w:r>
              <w:br/>
            </w:r>
            <w:r>
              <w:rPr>
                <w:rFonts w:ascii="Times New Roman"/>
                <w:b w:val="false"/>
                <w:i w:val="false"/>
                <w:color w:val="000000"/>
                <w:sz w:val="20"/>
              </w:rPr>
              <w:t>"5" наурыздағы № 120</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918"/>
        <w:gridCol w:w="1245"/>
        <w:gridCol w:w="2067"/>
        <w:gridCol w:w="4480"/>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Ордабасы ауданының адами әлеуетті дамыту бөлімінің "Амангелді атындағы жалпы орта мектебі" коммуналдық мемлекеттік мекемесі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