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8423" w14:textId="60f8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2021 жылғы 30 наурыздағы № 4/7 шешiмi. Түркістан облысының Әдiлет департаментiнде 2021 жылғы 5 сәуірде № 6141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тармақтарына</w:t>
      </w:r>
      <w:r>
        <w:rPr>
          <w:rFonts w:ascii="Times New Roman"/>
          <w:b w:val="false"/>
          <w:i w:val="false"/>
          <w:color w:val="000000"/>
          <w:sz w:val="28"/>
        </w:rPr>
        <w:t xml:space="preserve">, "Қазақстан Республикасының мемлекеттік қызмет туралы" Қазақстан Республикасының 2015 жылғы 23 қарашадағы Заңының 56 бабының </w:t>
      </w:r>
      <w:r>
        <w:rPr>
          <w:rFonts w:ascii="Times New Roman"/>
          <w:b w:val="false"/>
          <w:i w:val="false"/>
          <w:color w:val="000000"/>
          <w:sz w:val="28"/>
        </w:rPr>
        <w:t>12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Ордабасы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қажеттілікті ескере отырып, 2021 жылға арналған аудан бюджетінде қарастырылған сома көлемінде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"Ордабасы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осы шешімді оны ресми жариялағаннан кейін Ордабасы аудандық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Жанысбаев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Әбдіхалық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