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8a3d" w14:textId="88f8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әкімдігінің 2019 жылғы 20 желтоқсандағы № 471 "Мектепке дейiнгi тәрбие мен оқытуға мемлекеттiк бiлiм беру тапсырысын, ата-ана төлемақысының мөлшерін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әкімдігінің 2021 жылғы 4 ақпандағы № 26 қаулысы. Түркістан облысының Әділет департаментінде 2021 жылғы 5 ақпанда № 6055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 әкімдігінің 2019 жылғы 20 желтоқсандағы № 471 "Мектепке дейiнгi тәрбие мен оқытуға мемлекеттiк бiлiм беру тапсырысын, ата-ана төлемақысының мөлшерін бекіту туралы" (Нормативтік құқықтық актілерді мемлекеттік тіркеу тізілімінде № 5308 тіркелген, 2019 жылғы 25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Отырар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Р.Әлішке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