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ee90" w14:textId="282e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мәслихатының 2020 жылғы 24 маусымдағы № 56/268-VI "Отырар ауданы бойынша тұрғын үй көмегiн көрсетудiң мөлшерi мен тәртiбiн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2021 жылғы 30 желтоқсандағы № 12/69-VII шешiмi. Қазақстан Республикасының Әділет министрлігінде 2022 жылғы 20 қаңтарда № 26578 болып тiркелдi. Күші жойылды - Түркістан облысы Отырар аудандық мәслихатының 2024 жылғы 29 наурыздағы № 13/75-VIII шешiмiмен</w:t>
      </w:r>
    </w:p>
    <w:p>
      <w:pPr>
        <w:spacing w:after="0"/>
        <w:ind w:left="0"/>
        <w:jc w:val="both"/>
      </w:pPr>
      <w:r>
        <w:rPr>
          <w:rFonts w:ascii="Times New Roman"/>
          <w:b w:val="false"/>
          <w:i w:val="false"/>
          <w:color w:val="ff0000"/>
          <w:sz w:val="28"/>
        </w:rPr>
        <w:t xml:space="preserve">
      Ескерту. Күші жойылды - Түркістан облысы Отырар аудандық мәслихатының 29.03.2024 № 13/75-VIII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Отырар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Отырар ауданының мәслихатының "Отырар ауданы бойынша тұрғын үй көмегiн көрсетудiң мөлшерi мен тәртiбiн айқындау туралы" 2020 жылғы 24 маусымдағы № 56/268-VI (нормативтік құқықтық актілерді мемлекеттік тіркеу тізілімінде № 5693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Отырар ауданының мәслихаты ШЕШТІ:";</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 2021</w:t>
            </w:r>
            <w:r>
              <w:br/>
            </w:r>
            <w:r>
              <w:rPr>
                <w:rFonts w:ascii="Times New Roman"/>
                <w:b w:val="false"/>
                <w:i w:val="false"/>
                <w:color w:val="000000"/>
                <w:sz w:val="20"/>
              </w:rPr>
              <w:t>жылғы 30 желтоқсандағы</w:t>
            </w:r>
            <w:r>
              <w:br/>
            </w:r>
            <w:r>
              <w:rPr>
                <w:rFonts w:ascii="Times New Roman"/>
                <w:b w:val="false"/>
                <w:i w:val="false"/>
                <w:color w:val="000000"/>
                <w:sz w:val="20"/>
              </w:rPr>
              <w:t>№ 12/69-VII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Отырар ауданы бойынша тұрғын үй көмегін көрсетудің мөлшері мен тәртібі</w:t>
      </w:r>
    </w:p>
    <w:bookmarkEnd w:id="5"/>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Отырар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9" w:id="7"/>
    <w:p>
      <w:pPr>
        <w:spacing w:after="0"/>
        <w:ind w:left="0"/>
        <w:jc w:val="both"/>
      </w:pPr>
      <w:r>
        <w:rPr>
          <w:rFonts w:ascii="Times New Roman"/>
          <w:b w:val="false"/>
          <w:i w:val="false"/>
          <w:color w:val="000000"/>
          <w:sz w:val="28"/>
        </w:rPr>
        <w:t>
      2. Тұрғын үй көмегін тағайындау Отырар ауданы әкімдігінің "Отырар аудандық жұмыспен қамту, әлеуметтік бағдарламалар бөлімі" мемлекеттік мекемесімен (бұдан әрі – уәкілетті орган) жүзеге асырылады.</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w:t>
      </w:r>
      <w:r>
        <w:rPr>
          <w:rFonts w:ascii="Times New Roman"/>
          <w:b w:val="false"/>
          <w:i w:val="false"/>
          <w:color w:val="000000"/>
          <w:sz w:val="28"/>
        </w:rPr>
        <w:t>тәртіппен</w:t>
      </w:r>
      <w:r>
        <w:rPr>
          <w:rFonts w:ascii="Times New Roman"/>
          <w:b w:val="false"/>
          <w:i w:val="false"/>
          <w:color w:val="000000"/>
          <w:sz w:val="28"/>
        </w:rPr>
        <w:t xml:space="preserve"> есептейді.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2"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5"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6"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