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9cf2" w14:textId="f25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ауыл округі Қ.Қожахметов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Қарғалы ауыл округі әкімінің 2021 жылғы 6 мамырдағы № 12 шешiмi. Түркістан облысының Әдiлет департаментiнде 2021 жылғы 6 мамырда № 6191 болып тiркелдi. Күші жойылды - Түркістан облысы Отырар ауданы Қарғалы ауыл округі әкімінің 2021 жылғы 22 шілдедегі № 21 шешiмімен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Қарғалы ауыл округі әкімінің 22.07.2021 № 21 </w:t>
      </w:r>
      <w:r>
        <w:rPr>
          <w:rFonts w:ascii="Times New Roman"/>
          <w:b w:val="false"/>
          <w:i w:val="false"/>
          <w:color w:val="ff0000"/>
          <w:sz w:val="28"/>
        </w:rPr>
        <w:t>шешiмімен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2021 жылғы 4 мамырдағы № 129 хатына сәйкес, Қарғалы ауыл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"Құтыру" ауруының шығуына байланысты Қарғалы ауыл округі Қ.Қожахметов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Отырар ауданы әкімдігінің "Қарғалы ауыл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Қарғалы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Шынтереков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