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f1ce2" w14:textId="b2f1c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2021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Түркістан облысы Сайрам аудандық мәслихатының 2021 жылғы 4 мамырдағы № 3-18/VII шешiмi. Түркістан облысының Әдiлет департаментiнде 2021 жылғы 12 мамырда № 6193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2005 жылғы 8 шiлдедегi Қазақстан Республикасының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 қағидаларын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Сайрам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Сайрам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Қазақстан Республикасының "Мемлекеттік қызметі туралы" Заңының 56 бабы </w:t>
      </w:r>
      <w:r>
        <w:rPr>
          <w:rFonts w:ascii="Times New Roman"/>
          <w:b w:val="false"/>
          <w:i w:val="false"/>
          <w:color w:val="000000"/>
          <w:sz w:val="28"/>
        </w:rPr>
        <w:t>12 тармағының</w:t>
      </w:r>
      <w:r>
        <w:rPr>
          <w:rFonts w:ascii="Times New Roman"/>
          <w:b w:val="false"/>
          <w:i w:val="false"/>
          <w:color w:val="000000"/>
          <w:sz w:val="28"/>
        </w:rPr>
        <w:t xml:space="preserve"> талаптарын сақтай отырып, 2021 жылға арналған аудан бюджетінде қарастырылған сома көлемінде келесі әлеуметтік қолдау шаралары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"Сайрам аудандық мәслихат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xml:space="preserve">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 </w:t>
      </w:r>
    </w:p>
    <w:p>
      <w:pPr>
        <w:spacing w:after="0"/>
        <w:ind w:left="0"/>
        <w:jc w:val="both"/>
      </w:pPr>
      <w:r>
        <w:rPr>
          <w:rFonts w:ascii="Times New Roman"/>
          <w:b w:val="false"/>
          <w:i w:val="false"/>
          <w:color w:val="000000"/>
          <w:sz w:val="28"/>
        </w:rPr>
        <w:t>
      2) ресми жарияланғаннан кейін осы шешімді Сайрам аудандық мәслихатының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Сыздиков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Халмурадов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