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ef8d6" w14:textId="b8ef8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Ақбұлақ ауылдық округі әкімінің 2021 жылғы 18 наурыздағы № 10 "Ақбұлақ ауылдық округі Ақбұлақ ауылы Мәткерім көшесінде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ауданы Ақбұлақ ауылдық округі әкімінің 2021 жылғы 15 маусымдағы № 16 шешiмi. Қазақстан Республикасының Әділет министрлігінде 2021 жылғы 16 маусымда № 23038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және Қазақстан Республикасының Ауыл шаруашылығы министрлігі Ветеринариялық бақылау және қадағалау комитетінің Сайрам аудандық аумақтық инспекциясы басшысының 2021 жылғы 24 мамырдағы № 08-02-03/327 ұсынысы негізінде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Бруцеллез ауруының ошақтарын жоюға қатысты ветеринариялық іс-шаралар кешенінің жүргізілуіне байланысты Ақбұлақ ауылдық округі Ақбұлақ ауылының Мәткерім көшесінде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"Ақбұлақ ауылдық округі Ақбұлақ ауылы Мәткерім көшесінде шектеу іс-шараларын белгілеу туралы" Ақбұлақ ауылдық округі әкімінің 2021 жылғы 18 наурыздағы № 10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6107 болып тіркелген)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"Сайрам ауданының Ақбұлақ ауылдық округі 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шешімнің оны ресми жариялағаннан кейін Сайрам ауданы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