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e0de3" w14:textId="8fe0d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Қарамұрт ауылдық округі Қарамұрт ауылы А.Моминжанов көшесінің № 68-95 тұрғын үйлері аралығына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Қарамұрт ауылдық округі әкімінің 2021 жылғы 18 наурыздағы № 63 шешімі. Түркістан облысының Әділет департаментінде 2021 жылғы 18 наурызда № 6108 болып тіркелді. Күші жойылды - Түркістан облысы Сайрам ауданы Қарамұрт ауылдық округі әкімінің 2021 жылғы 26 тамыздағы № 170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ауданы Қарамұрт ауылдық округі әкімінің 26.08.2021 № 170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комитетінің Сайрам аудандық аумақтық инспекциясы басшысының 2021 жылғы 16 наурыздағы № 08-02-03/162 ұсынысы негізінде және жануарлардың жұқпалы ауруларының ошақтарын жою мақсатында Қарамұрт ауылдық округінің әкімі ШЕШІМ 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Қарамұрт ауылдық округі Қарамұрт ауылы А.Моминжанов көшесінде бруцеллез ауруының ошағы анықталуына байланысты, Қарамұрт ауылдық округі Қарамұрт ауылы А.Моминжанов көшесінің № 68-95 тұрғын үйлері аралығына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ауданының Қарамұрт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жарияланғаннан кейін Сайрам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Қарамұрт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