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2eac" w14:textId="eda2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Ақжар ауылдық округі әкімінің 2021 жылғы 6 мамырдағы № 16 шешімі. Түркістан облысының Әділет департаментінде 2021 жылғы 6 мамырда № 6192 болып тіркелді. Күші жойылды - Түркістан облысы Сарыағаш ауданы Ақжар ауылдық округі әкімінің 2021 жылғы 6 тамыздағы № 90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Ақжар ауылдық округі әкімінің 06.08.2021 № 90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Түркістан облыстық аумақтық инспекциясы Сарыағаш ауданының Бас мемлекеттік ветеринариялық-санитариялық инспекторының 2021 жылғы 30 сәуірдегі № 08-02-07/178 ұсынысы негізінде және жануарлардың жұқпалы ауруларының ошақтарын жою мақсатында Сарыағаш ауданы Ақжар ауылдық округ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 Ақжар ауылдық округі Ақжар елді мекені Ғ.Муратбаев көшесі № 21 үй тұрғыны А.Байназаровтың иті құтыру ауруымен ауруына байланысты Ғ.Муратбаев көшесінде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Ақжар ауылдық округ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Сарыағаш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Сарыағаш ауданы,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