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4c27d" w14:textId="334c2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ауданы Дарбаза ауылдық округі әкімінің 2021 жылғы 18 наурыздағы № 12 шешімі. Түркістан облысының Әділет департаментінде 2021 жылғы 18 наурызда № 6109 болып тіркелді. Күші жойылды - Түркістан облысы Сарыағаш ауданы Дарбаза ауылдық округі әкімінің 2021 жылғы 9 маусымдағы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Түркістан облысы Сарыағаш ауданы Дарбаза ауылдық округі әкімінің 09.06.2021 № 25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"Ветеринария туралы" Қазақстан Республикасының 2002 жылғы 10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 Ауыл шаруашылығы министрлігінің Ветеринариялық бақылау және қадағалау комитеті Түркістан облыстық аумақтық инспекциясы Сарыағаш ауданының Бас мемлекеттік ветеринариялық-санитариялық инспекторының 2021 жылғы 15 наурыздағы № 08-02-07/106 ұсынысы негізінде және жануарлардың жұқпалы ауруларының ошақтарын жою мақсатында Сарыағаш ауданы Дарбаза ауылдық округ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Сарыағаш ауданы Дарбаза ауылдық округі Дарбаза елді мекені Теміржолшы көшесі № 5 үй тұрғыны Е.Атымтаевтың 1 бас уақ малының сынамасы бактериологиялық зерттеу нәтижесінде "бруцеллез" ауруына оң нәтиже көрсетуіне байланысты Теміржолшы көшесінде шектеу іс-шаралары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орыс тілінде өзгеріс енгізілді, қазақ тіліндегі мәтіні өзгермейді - Түркістан облысы Сарыағаш ауданы Дарбаза ауылдық округі әкімінің 05.05.2021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"Сарыағаш ауданы Дарбаза ауылдық округ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Сарыағаш ауданы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Дарбаза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