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b971c" w14:textId="eeb97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алып тастау және Сарыағаш ауданы Құркелес ауылдық округ әкімінің 2021 жылғы 17 ақпандағы № 13 "Сарыағаш ауданы Құркелес ауылдық округі Алғабас елді мекені Жүндібайұлы көшесінде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ауданы Құркелес ауылдық округі әкімінің 2021 жылғы 27 сәуірдегі № 45 шешiмi. Түркістан облысының Әдiлет департаментiнде 2021 жылғы 27 сәуірде № 6180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Республикасындағы "Жергілікті мемлекеттік басқару және өзін-өзі басқару туралы" Қазақстан Республикасының 2001 жылғы 23 қаңтардағы Заңының 35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"Құқықтық актілер туралы" Қазақстан Республикасының 2016 жылғы 6 сәуірдегі Заңының 46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және Қазақстан Республикасы Ауыл шаруашылығы министрлігі Ветеринариялық бақылау және қадағалау комитетінің Сарыағаш аудандық аумақтық инспекциясы басшысының 2021 жылғы 20 сәуір № 02-02-07/158 ұсынысы негізінде Сарыағаш ауданы Құркелес ауылдық округі әкімінің міндетін уақытша атқарушы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листериоз ауруының ошақтарын жоюға қатысты барлық ветеринарлық іс-шаралар кешенінің жүргізілуіне байланысты Сарыағаш ауданы Құркелес ауылдық округі Алғабас елді мекені Жүндібайұлы көшесіндегі шектеу іс-шаралары алынып тасталсын.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Сарыағаш ауданы Құркелес ауылы округі әкімінің 2021 жылғы 17 ақпандағы № 13 "Сарыағаш ауданы Құркелес ауылдық округі Алғабас елді мекені Жүндібайұлы көшесінде шектеу іс-шараларын белгілеу туралы" (Нормативтік құқықтық актілерді мемлекеттік тіркеу тізілімінде № 6072 болып тіркелген және 2021 жылы 19 ақпанда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"Сарыағаш ауданы Құркелес ауылдық округ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 Сарыағаш ауданы әкімдігінің интернет-ресурсына орналастырылуын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Құркелес ауылдық округі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Рахимбердиев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