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aa7b4" w14:textId="c4aa7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алып тастау және Созақ ауданының Құмкент ауылдық округі әкімінің 2021 жылғы 5 сәуірдегі № 8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ауданы Құмкент ауылдық округі әкімінің 2021 жылғы 28 шілдедегі № 23 шешімі. Қазақстан Республикасының Әділет министрлігінде 2021 жылғы 3 тамызда № 23803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Қазақстан Республикасының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және Қазақстан Республикасы Ауыл шаруашылығы министрлігі Ветеринариялық бақылау және қадағалау комитетінің Созақ аудандық бас мемлекеттік ветеринариялық-санитариялық инспекторының 2021 жылғы 03 маусымдағы № 08-02-07/205 ұсынысы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Бруцеллез ауруының ошақтарын жоюға қатысты барлық ветеринарлық іс-шаралар кешенінің жүргізілуіне байланысты Созақ ауданы Құмкент ауылдық округі, К.Берденұлы көшесіне шектеу іс-шаралары алынып тасталсын.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Созақ ауданының Құмкент ауылдық округі әкімінің 2021 жылғы 5 сәуірдегі № 8 "Шектеу іс-шараларын белгілеу туралы" (Нормативтік құқықтық актілерді мемлекеттік тіркеу тізілімінде № 6143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"Созақ ауданының Құмкент ауылдық округі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 Созақ ауданы әкімдігінің интернет-ресурсына орналастырылуын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Пәрдебекұлы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