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5c3d" w14:textId="dc55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Төлеби ауданы Бірінші Мамыр ауылдық округі әкімінің 2021 жылғы 18 наурыздағы № 15 "Бірінші Мамыр ауылдық округі Зағамбар елді мекені Әл-Фараби көшесінде бруцеллез бойынша шектеу 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ауданының Бірінші Мамыр ауылдық округi әкiмiнiң 2021 жылғы 22 қазандағы № 56 шешiмi. Қазақстан Республикасының Әділет министрлігінде 2021 жылғы 29 қазанда № 24956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Түркістан облысы Төлеби ауданының бас мемлекеттік ветеринариялық-санитариялық инспекторының 2021 жылғы 20 мамырдағы № 08-02-07/172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 Төлеби ауданы Бірінші Мамыр ауылдық округінің Зағамбар елді мекенінің Әл-Фараби көшесінде бруцеллез ауруын жою жөніндегі ветеринариялық іс-шаралар кешенінің аяқталуына байланысты шектеу іс-шаралары тоқтатылсын.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Түркістан облысы Төлеби ауданы Бірінші Мамыр ауылдық округі әкімінің 2021 жылғы 18 наурыздағы № 15 "Шектеу шараларын белгілеу туралы" (Нормативтік құқықтық актілерді мемлекеттік тіркеу тізілімінде № 6105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Аширбеков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