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007f" w14:textId="b2b0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Төлеби ауданы Кемеқалған ауылдық округі әкімінің 2021 жылғы 12 сәуірдегі № 11 "Кемеқалған ауылдық округі Абай елді мекені Мектеп көшесінде бруцеллез бойынша шектеу 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ауданының Кемеқалған ауылдық округi әкiмiнiң 2021 жылғы 28 желтоқсандағы № 54 шешiмi. Қазақстан Республикасының Әділет министрлігінде 2022 жылғы 5 қаңтарда № 26338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 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Түркістан облысы Төлеби ауданының бас мемлекеттік ветеринариялық-санитариялық инспекторының 2021 жылғы 20 мамырдағы № 08-02-07/170 ұсынысы негізінде ШЕШТІМ: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Төлеби ауданы Кемеқалған ауылдық округінің Абай елді мекенінің Мектеп көшесінде бруцеллез ауруын жою жөніндегі ветеринариялық іс-шаралар кешенінің аяқталуына байланысты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Түркістан облысы Төлеби ауданы Кемеқалған ауылдық округі әкімінің 2021 жылғы 12 сәуірдегі № 11 "Кемеқалған ауылдық округі Абай елді мекені Мектеп көшесінде бруцеллез бойынша шектеу шараларын белгілеу туралы" (Нормативтік құқықтық актілерді мемлекеттік тіркеу тізілімінде № 6157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Кемеқалған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Дарибоев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