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3000a" w14:textId="02300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Төлеби ауданы Киелітас ауылдық округі әкімінің 2021 жылғы 13 сәуірдегі № 7 "Киелітас ауылдық округі Сұлтанрабат елді мекені Бадам көшесінде бруцеллез ауруы бойынша шектеу 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Төлеби ауданының Киелітас ауылдық округi әкiмiнiң 2021 жылғы 13 қыркүйектегі № 14 шешiмi. Қазақстан Республикасының Әділет министрлігінде 2021 жылғы 14 қыркүйекте № 24347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>, "Ветеринария туралы" Қазақстан Республикасының Заңының 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> 8) тармақшасына сәйкес, Төлеби ауданының бас мемлекеттік ветеринариялық-санитариялық инспекторының 2021 жылғы 27 мамырдағы № 08-02-07/179 ұсынысы негізінде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Киелітас ауылдық округі Сұлтанрабат елді мекені Бадам көшесінде мүйізді ірі қара мал арасында бруцеллез ауруын жою бойынша ветеринариялық іс-шаралар кешенінің жүргізілуіне байланысты шектеу іс-шаралары тоқтатылсын.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Киелітас ауылдық округі әкімінің "Киелітас ауылдық округі Сұлтанрабат елді мекені Бадам көшесінде бруцеллез ауруы бойынша шектеу шараларын белгілеу туралы" 2021 жылғы 13 сәуірдегі № 7 (нормативтік құқықтық актілерді мемлекеттік тіркеу тізілімінде№ 6169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"Төлеби ауданының Киелітас ауылдық округі әкімінің аппараты" мемлекеттік мекемесі Қазақстан Республикасының заңнамасында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Қазақстан Республикасы Әділет Министрлігіне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жарияланғаннан кейін Төлеби ауданы әкімдігінің интернет-ресурсына орналастыру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ауылдық округ әкімінің орынбасары Н.С.Садықбековке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алғашқы ресми жарияланған күнінен кейін күнтізбелік он күн өткен соң қолданысқа енгізіледi.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Туребеков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