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9b1d" w14:textId="d399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"Шардара ауданы бойынша елді мекендердің шегін өзгерту туралы" Шардара ауданы әкімдігінің 2020 жылғы 3 наурыздағы № 68 бірлескен қаулысына және Шардара аудандық мәслихатының 2020 жылғы 3 наурыздағы № 54-343-VI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2021 жылғы 17 ақпандағы № 2-13-VII бірлескен шешiмi және Түркістан облысы Шардара ауданы әкiмдiгiнiң 2021 жылғы 23 ақпандағы № 64 қаулысы. Түркістан облысының Әдiлет департаментiнде 2021 жылғы 1 наурызда № 6080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ҚАУЛЫ ЕТЕДІ және Шардара ауданы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"Шардара ауданы бойынша елді мекендердің шегін өзгерту туралы" (нормативтік құқықтық актілерді тіркеу тізілімінде № 5480 тіркелген, 2020 жылғы 19 наурызда Қазақстан Республикасының нормативтік құқықтық актілерінің эталондық бақылау банкінде электрондық түрде жарияланған) Шардара ауданы әкімдігінің 2020 жылғы 3 наурыздағы № 68 бірлескен қаулысына және Шардара аудандық мәслихатының 2020 жылғы 3 наурыздағы № 54-343-VI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бірлескен қаулы мен шешімнің орыс тіліндегі мәтінінің 4 тармағындағы "совместное постановления и решения" деген сөздер, "совместное постановление и решение" деген сөздермен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бірлескен қаулы мен шешімді Шардара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шешімнің орындалуын бақылау Шардара ауданы әкімінің орынбасары А.Таженовке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Нусеров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