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9206" w14:textId="d019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 әкімдігінің 2020 жылғы 15 мамырдағы № 277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2020 жылға квоталар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әкiмдiгiнiң 2021 жылғы 14 мамырдағы № 418 қаулысы. Түркістан облысының Әдiлет департаментiнде 2021 жылғы 17 мамырда № 6219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27 бабының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Жетісай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Жетісай ауданы әкімдігінің 2020 жылғы 15 мамырдағы № 277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2020 жылға квоталар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5618 болып тіркелген, Қазақстан Республикасы нормативтік құқықтық актілерінің эталондық бақылау банкінде электрондық түрде 2020 жылғы 18 мамырда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"Жетісай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қаулыны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аудан әкiмiнiң орынбасары С.Примбековке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14 мамырдағы 2021 жылғы</w:t>
            </w:r>
            <w:r>
              <w:br/>
            </w:r>
            <w:r>
              <w:rPr>
                <w:rFonts w:ascii="Times New Roman"/>
                <w:b w:val="false"/>
                <w:i w:val="false"/>
                <w:color w:val="000000"/>
                <w:sz w:val="20"/>
              </w:rPr>
              <w:t>№ 418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Жетісай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14 мамырдағы 2021 жылғы</w:t>
            </w:r>
            <w:r>
              <w:br/>
            </w:r>
            <w:r>
              <w:rPr>
                <w:rFonts w:ascii="Times New Roman"/>
                <w:b w:val="false"/>
                <w:i w:val="false"/>
                <w:color w:val="000000"/>
                <w:sz w:val="20"/>
              </w:rPr>
              <w:t>№ 418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Жетісай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14 мамырдағы 2021 жылғы</w:t>
            </w:r>
            <w:r>
              <w:br/>
            </w:r>
            <w:r>
              <w:rPr>
                <w:rFonts w:ascii="Times New Roman"/>
                <w:b w:val="false"/>
                <w:i w:val="false"/>
                <w:color w:val="000000"/>
                <w:sz w:val="20"/>
              </w:rPr>
              <w:t>№ 418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Жетісай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