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52baf" w14:textId="c452b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Ұлан ауданындағы сұралып отырған жер учаскесі тұстамасындағы Тайынты өзенінің су қорғау аймақтары мен су қорғау белдеулерін және оларды шаруашылықта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2021 жылғы 17 наурыздағы № 80 қаулысы. Шығыс Қазақстан облысының Әділет департаментінде 2021 жылғы 26 наурызда № 8470 болып тіркелді</w:t>
      </w:r>
    </w:p>
    <w:p>
      <w:pPr>
        <w:spacing w:after="0"/>
        <w:ind w:left="0"/>
        <w:jc w:val="both"/>
      </w:pP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27-бабы </w:t>
      </w:r>
      <w:r>
        <w:rPr>
          <w:rFonts w:ascii="Times New Roman"/>
          <w:b w:val="false"/>
          <w:i w:val="false"/>
          <w:color w:val="000000"/>
          <w:sz w:val="28"/>
        </w:rPr>
        <w:t>1-тармағының</w:t>
      </w:r>
      <w:r>
        <w:rPr>
          <w:rFonts w:ascii="Times New Roman"/>
          <w:b w:val="false"/>
          <w:i w:val="false"/>
          <w:color w:val="000000"/>
          <w:sz w:val="28"/>
        </w:rPr>
        <w:t xml:space="preserve"> 8-1) тармақшасына сәйкес, бекітілген жобалық құжаттама негізінде және су объектілерін тиісті </w:t>
      </w:r>
      <w:r>
        <w:rPr>
          <w:rFonts w:ascii="Times New Roman"/>
          <w:b w:val="false"/>
          <w:i w:val="false"/>
          <w:color w:val="000000"/>
          <w:sz w:val="28"/>
          <w:u w:val="single"/>
        </w:rPr>
        <w:t>санитарлық-гигиеналық</w:t>
      </w:r>
      <w:r>
        <w:rPr>
          <w:rFonts w:ascii="Times New Roman"/>
          <w:b w:val="false"/>
          <w:i w:val="false"/>
          <w:color w:val="000000"/>
          <w:sz w:val="28"/>
        </w:rPr>
        <w:t xml:space="preserve"> және </w:t>
      </w:r>
      <w:r>
        <w:rPr>
          <w:rFonts w:ascii="Times New Roman"/>
          <w:b w:val="false"/>
          <w:i w:val="false"/>
          <w:color w:val="000000"/>
          <w:sz w:val="28"/>
          <w:u w:val="single"/>
        </w:rPr>
        <w:t>экологиялық талаптарға</w:t>
      </w:r>
      <w:r>
        <w:rPr>
          <w:rFonts w:ascii="Times New Roman"/>
          <w:b w:val="false"/>
          <w:i w:val="false"/>
          <w:color w:val="000000"/>
          <w:sz w:val="28"/>
        </w:rPr>
        <w:t xml:space="preserve">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w:t>
      </w:r>
    </w:p>
    <w:bookmarkStart w:name="z3" w:id="0"/>
    <w:p>
      <w:pPr>
        <w:spacing w:after="0"/>
        <w:ind w:left="0"/>
        <w:jc w:val="both"/>
      </w:pPr>
      <w:r>
        <w:rPr>
          <w:rFonts w:ascii="Times New Roman"/>
          <w:b w:val="false"/>
          <w:i w:val="false"/>
          <w:color w:val="000000"/>
          <w:sz w:val="28"/>
        </w:rPr>
        <w:t>
      1. Мыналар:</w:t>
      </w:r>
    </w:p>
    <w:bookmarkEnd w:id="0"/>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Шығыс Қазақстан облысы Ұлан ауданындағы сұралып отырған жер учаскесі тұстамасындағы Тайынты өзенінің су қорғау аймақтары мен су қорғау белдеулері;</w:t>
      </w:r>
    </w:p>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Ұлан ауданындағы сұралып отырған жер учаскесі тұстамасындағы Тайынты өзенінің су қорғау аймақтары аумағында шаруашылыққа пайдаланудың арнайы режимі және су қорғау белдеулері аумағында шектеулі шаруашылық қызмет режимі белгіленсін.</w:t>
      </w:r>
    </w:p>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Ұлан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қаулының ресми жарияланғаннан кейін Шығыс Қазақстан облысы әкімінің интернет-ресурсында орналастырылуын қамтамасыз етсін.</w:t>
      </w:r>
    </w:p>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Қазақстан Республикасы</w:t>
      </w:r>
      <w:r>
        <w:br/>
      </w:r>
      <w:r>
        <w:rPr>
          <w:rFonts w:ascii="Times New Roman"/>
          <w:b w:val="false"/>
          <w:i w:val="false"/>
          <w:color w:val="000000"/>
          <w:sz w:val="28"/>
        </w:rPr>
        <w:t xml:space="preserve"> Экология, геология және табиғи ресурстар</w:t>
      </w:r>
      <w:r>
        <w:br/>
      </w:r>
      <w:r>
        <w:rPr>
          <w:rFonts w:ascii="Times New Roman"/>
          <w:b w:val="false"/>
          <w:i w:val="false"/>
          <w:color w:val="000000"/>
          <w:sz w:val="28"/>
        </w:rPr>
        <w:t>министрлігі Су ресурстары комитетінің</w:t>
      </w:r>
      <w:r>
        <w:br/>
      </w:r>
      <w:r>
        <w:rPr>
          <w:rFonts w:ascii="Times New Roman"/>
          <w:b w:val="false"/>
          <w:i w:val="false"/>
          <w:color w:val="000000"/>
          <w:sz w:val="28"/>
        </w:rPr>
        <w:t>Су ресурстарын пайдалануды реттеу</w:t>
      </w:r>
      <w:r>
        <w:br/>
      </w:r>
      <w:r>
        <w:rPr>
          <w:rFonts w:ascii="Times New Roman"/>
          <w:b w:val="false"/>
          <w:i w:val="false"/>
          <w:color w:val="000000"/>
          <w:sz w:val="28"/>
        </w:rPr>
        <w:t>және қорғау жөніндегі Ертіс бассейндік</w:t>
      </w:r>
      <w:r>
        <w:br/>
      </w:r>
      <w:r>
        <w:rPr>
          <w:rFonts w:ascii="Times New Roman"/>
          <w:b w:val="false"/>
          <w:i w:val="false"/>
          <w:color w:val="000000"/>
          <w:sz w:val="28"/>
        </w:rPr>
        <w:t>инспекциясының басшысының міндетін атқарушы</w:t>
      </w:r>
      <w:r>
        <w:br/>
      </w:r>
      <w:r>
        <w:rPr>
          <w:rFonts w:ascii="Times New Roman"/>
          <w:b w:val="false"/>
          <w:i w:val="false"/>
          <w:color w:val="000000"/>
          <w:sz w:val="28"/>
        </w:rPr>
        <w:t>______________ М. Иманжанов</w:t>
      </w:r>
      <w:r>
        <w:br/>
      </w:r>
      <w:r>
        <w:rPr>
          <w:rFonts w:ascii="Times New Roman"/>
          <w:b w:val="false"/>
          <w:i w:val="false"/>
          <w:color w:val="000000"/>
          <w:sz w:val="28"/>
        </w:rPr>
        <w:t>2021 жылғы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w:t>
            </w:r>
            <w:r>
              <w:br/>
            </w:r>
            <w:r>
              <w:rPr>
                <w:rFonts w:ascii="Times New Roman"/>
                <w:b w:val="false"/>
                <w:i w:val="false"/>
                <w:color w:val="000000"/>
                <w:sz w:val="20"/>
              </w:rPr>
              <w:t>облысы әкімдігінің</w:t>
            </w:r>
            <w:r>
              <w:br/>
            </w:r>
            <w:r>
              <w:rPr>
                <w:rFonts w:ascii="Times New Roman"/>
                <w:b w:val="false"/>
                <w:i w:val="false"/>
                <w:color w:val="000000"/>
                <w:sz w:val="20"/>
              </w:rPr>
              <w:t>2021 жылғы 17 наурыздағы</w:t>
            </w:r>
            <w:r>
              <w:br/>
            </w:r>
            <w:r>
              <w:rPr>
                <w:rFonts w:ascii="Times New Roman"/>
                <w:b w:val="false"/>
                <w:i w:val="false"/>
                <w:color w:val="000000"/>
                <w:sz w:val="20"/>
              </w:rPr>
              <w:t>№ 80 қаулысына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Шығыс Қазақстан облысы Ұлан ауданындағы сұралып отырған жер учаскесі тұстамасындағы Тайынты өзенінің су қорғау аймақтары мен су қорғау белдеулері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8"/>
        <w:gridCol w:w="2016"/>
        <w:gridCol w:w="1695"/>
        <w:gridCol w:w="2388"/>
        <w:gridCol w:w="2016"/>
        <w:gridCol w:w="1377"/>
        <w:gridCol w:w="1750"/>
      </w:tblGrid>
      <w:tr>
        <w:trPr>
          <w:trHeight w:val="30" w:hRule="atLeast"/>
        </w:trPr>
        <w:tc>
          <w:tcPr>
            <w:tcW w:w="1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Су объектісі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Тайынты өзені, сол жағалауы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1,1449</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61,49</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422-500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1,3791</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Тайынты өзені, оң жағалауы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1,5362</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162-500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1,3929</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Тайынты өзенінің саласы, сол жағалауы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1,5267</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Тайынты өзенінің саласы, оң жағалауы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бұлақ, сол жағалауы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0,3473</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бұлақ, оң жағалауы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0,4613</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Су қорғау аймақтары мен су қорғау белдеулерінің шекаралары мен ені бекітілген жобалық құжаттаманың картографиялық материалында көрсетілген.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