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f3f7" w14:textId="32b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ауыл шаруашылығы өнімін тереңдете өңдеп өнім өндіру үшін оны сатып алуға арналған субсидиялар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12 сәуірдегі № 103 қаулысы. Шығыс Қазақстан облысының Әділет департаментінде 2021 жылғы 14 сәуірде № 8604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2005 жылғы 8 шілдедегі "Агроөнеркәсіптік кешенді және ауылдық аумақтарды дамытуды мемлекеттік реттеу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12-7) тармақшасына, Қазақстан Республикасы Ауыл шаруашылығы министрінің 2014 жылғы 26 қарашадағы № 3-2/615 "Өңдеуші кәсіпорындардың ауылшаруашылық өнімін тереңдете өңдеп өнім өндіруі үшін оны сатып алу шығындарын субсидиялау қағидаларын бекіту туралы" (Нормативтік құқықтық актілерді мемлекеттік тіркеу тізілімінде нөмірі 10087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Өңдеуші кәсіпорындардың ауылшаруашылық өнімін тереңдете өңдеп өнім өндіруі үшін оны сатып алу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ауыл шаруашылығы өнімін тереңдете өңдеп өнім өндіру үшін оны сатып алуға арналған субсидиялар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облысының ауыл шаруашылығы басқармасы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ауыл шаруашылығы өнімін тереңдете өңдеп өнім өндіру үшін оны сатып алуға арналған субсидиялар нормативі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046"/>
        <w:gridCol w:w="2046"/>
        <w:gridCol w:w="6607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өнімінің атауы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өңделетін өнімдердің атауы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алынатын ауыл шаруашылығы өнімінің бірлігіне субсидиялар нормативі, теңге/л және теңге/кг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</w:t>
            </w:r>
          </w:p>
        </w:tc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