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7cfa" w14:textId="4237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субсидияланатын пестицидтердің, биоагенттердің (энтомофагтардың) тізбесін және 1 литрге (килограмына, грамына, данасына) арналған субсидиялар нормаларын, сондай-ақ пестицидтердің, биоагенттердің (энтомофагтардың) құнын арзандатуға арналған субсидия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26 сәуірдегі № 145 қаулысы. Шығыс Қазақстан облысының Әділет департаментінде 2021 жылғы 30 сәуірде № 8722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нөмірі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сондай-ақ Қазақстан Республикасы Ауыл шаруашылығы министрлігінің 2021 жылғы 30 наурыздағы № 3-3-5/4755 хаты негізінде Шығыс Қазақстан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2021 жылға арналған субсидияланатын пестицидтердің, биоагенттердің (энтомофагтардың) тізбесі және пестицидтердің, биоагенттердің (энтомофагтардың) 1 литріне (килограмына, грамына, данасына) арналған субсидиялардың нормалары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жылға арналған пестицидтердің, биоагенттердің (энтомофагтардың) құнын арзандатуға арналған субсидия көлемдері 1 477 440 000 (бір миллиард төрт жүз жетпіс жеті миллион төрт жүз қырық мың) теңге сомасында бекітілсін.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Облыстың ауыл шаруашылығы басқармасы Қазақстан Республикасының заңнамасында белгіленген тәртіппен: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Шығыс Қазақстан облысы әкімінің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Е.А. Нурбаевқа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сәуірдегі № 145 қаулыға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пестицидтердің, биоагенттердің (энтомофагтардың) тізбесі және пестицидтердің биоагенттердің (энтомофагтардың) 1 литріне (килограмына, грамына, данасына) арналған субсидиялар нормалары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4"/>
        <w:gridCol w:w="5714"/>
        <w:gridCol w:w="1287"/>
        <w:gridCol w:w="3715"/>
      </w:tblGrid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р.б.№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 бойынша әсер етуші зат</w:t>
            </w:r>
          </w:p>
          <w:bookmarkEnd w:id="11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(литр, килограмм)</w:t>
            </w:r>
          </w:p>
          <w:bookmarkEnd w:id="12"/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(баламасының)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4-Д диметиламин тұзы, 720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2-4-Д,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4-Д диметиламин тұзы, 722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4-Д диметиламин тұзы, 860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дикамба оксимы, 7,4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дихлорфеноксисірке қышқылы, 905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дихлорфеноксисірке қышқылы, 600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дихлорфеноксисірке қышқылы, 344 г/л + дикамба, 120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552 г/л + дикамба, 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қышқылы, 410 г/л + флорасулам, 7,4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850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905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клопиралида,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300 г/л + флорасулам, 3,7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420 г/л + дикамба қышқылының 2-этилгексилді эфирі, 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564 г/л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564 г/л + 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з.б.о.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з.б.о.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  950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к.е.к.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г/л + диметиламин тұзы түріндегі дикамба қышқылы, 120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тұздарының қоспасы түріндегі 2,4-Д қышқылы, 550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эфирлері түріндегі 2,4-Д қышқылы, 410 г/л + клопиралид,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түріндегі 500 г/л МЦПА қышқылы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с.ы.т.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128 928,5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 , 240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натрийлі – калийлі тұз, 12, 5%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галаксикоп-Р-метил, 108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*ПАССАТ,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г/л + хлорсульфурон қышқылы, 22,2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 Д, 357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г/л + дикамба, 124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тұзы, 750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с.е.к.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с.е.к.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3 069,7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с. 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с.г.е.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11, 3 г/кг + тиенкарбазон - метил, 22, 5 г/кг + мефенпир - диэтил - антидот, 135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25 г/л + амидосульфурон, 100 г/л + мефенпир - диэтил - антидот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10 036,9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4 761,0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с.ы.т.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4 709,8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н.э.к.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с.ы.т.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с.ы.т.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с.ы.т.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36 160,5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с.ұ.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клоквинтоцет-мексил (антидот), 12,5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с.е.ұ.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қ.а.с.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24 104,0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с.ы.т.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51 742,0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с.ы.т.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қ.а.с.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қ.а.с.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м.с.э.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м.с.э.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34, 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м.с.э.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клоквинтоцет - мексил,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4 170,1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йодосульфурон - метил - натрия, 1, 0 г/л + тиенкарбазон - метил, 10 г/л + ципросульфид - антидот, 15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май.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май.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с.ы.т.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88 221,5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десмедифам, 71 г/л + фенмедифам, 91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май.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2,4 - Д қышқылы, 510 г/л + флуроксипир, 90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2,4 - Д қышқылы, 410 г/л + флорасулам, 5 г/л + флуроксопир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2,4 - Д қышқылы, 410 г/л + флорасулам, 7,4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г/кг + тифенсульфурон - метил, 80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 - метил, 120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2,4 - Д қышқылы, 350 г/л + флорасулам, 7,4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г/л + клодинафоп - пропаргил 90 г/л + мефенпир - диэтил 44 г/л (антидот)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г/л + дикват 35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 тұзы 960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аммонийлі тұзы, 888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г/л + квинмерак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с.ы.т.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30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с.с.к.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г/л + хлоримурон-этил 12г/л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май.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2-этилгексилді эфир,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с.э.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2-этилгексилді эфир, 300 г/л + флорасулам, 6,25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с.э.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МПЦА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қышқылдар, 750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с.е.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 23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г/кг + тифенсульфурон-метил, 140 г/кг + флорасулам 200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этилгексилді эфир түріндегі 2,4-Д қышқылы, 960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г/л + изооктил, 2,4-Д дихлорфеноксисірке қышқылы, 540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г/л + амидосульфурон,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г/л + клопиралид, 124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г/кг + амидосульфурон, 210 г/кг + флорасулам, 90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г/кг + тифенсульфурон, 350 г/кг + метсульфурон-метил, 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г/л + клодинафоп-прапаргил, 48,5 г/л + клоквинтоцет-мексил (антидот), 57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г/л + хизалафоп-п-этил, 73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c.к.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г/л + МЦПА, 200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қышқыл, 700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г/л (2,4-Д этилгексилді эфир, 470 г/л) + 2,4-Д қышқылы, 160 г/л (диметилалкил-амин тұзы)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г/л + 2,4-Д-2- этилгексил, 430 г/л + мефенпир-диэтил (антидот), 25 г/л)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с.е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г/л+цигалофоп-бутил,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г/кг + никосульфурон, 92 г/кг, дикамба қышқылы, 550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хлорсульфурон+ 2,4-Д аз ұшатын эфирлер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г/л+ пиклорама, 67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г/кг + йодосульфурон-метил-натрий, 6 г/кг + мефенпир-диэтил (антидот), 90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с.ұ.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қышқылы, 300 г/л + флорасулам, 5,35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2,4-Д қышқылы, 410 г/л + флорасулам, 15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г/л + имазапир, 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биспирибак, 400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г/л + никосульфурон, 60 г/л + тифенсульфурон-метил, 11,25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с.ұ.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г/кг + МЦПА, 680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БРАНДЕР, с.ұ.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күрделі эфир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2,4-Д, 452,42 г/л + флорасулам, 6,25 г/л)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г/л + хизалофоп-п-этил 45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к.е.к.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г/л + флорсулам 3,6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Д қышқылы, + карфентразон-этил, 20 г/л + флуросипир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88,5 г/л + пиклорам қышқылы, 8,5 г/л + клопиралида қышқылы, 177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ГОРЧАК, с.г.е.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к.е.к.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тебуконазол, 148 г/л + протиоканазол, 53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 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с.э.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м.э.к.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г/л + тебуконазол,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г/л+пираклостробин, 115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г/л+тебуканазол,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300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200 г/л+металаксил,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г/л + тебуконазол, 210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г/л + эпоксиконазол,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г/л + азоксистробин, 100 г/л + ципроконазол, 30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г/л + метконазол, 27,5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к.е.к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г/л + пираклостробин 66,6 г/л + флуксапироксад 41,6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 75 г/л + пираклостробин 150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эмульсия концентраты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ЛАМЕКС, м.к.с.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э.м.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г/л+ лямбда-цигалотрин,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г/л+бета-цифлутрин 90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к.с.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г/л + бифентрин, 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м.с.с.к.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м.с.с.к.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г/л + дифлубензурон, 96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c.к.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г/л+ацетамиприд, 115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с.с.к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к.с.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с.ұ.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м.с.с.к.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 73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г/л+имидаклоприд 210 г/л+лямбда-цигалотрин 105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 цигалотрин, 106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г/кг + луфенурон, 400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с.т.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г/л + лямбда-цигалотрин, 15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р.п.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е.ұ.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300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с.ы.т.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г/л+лямбда-цигалатрин, 150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бета-циперметрин, 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к.с.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е.ұ.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э.к.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г/л + лямбда-цигалотрин, 135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c.к.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м.к.с.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м.к.с.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c.к.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м.д.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с.с.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э.к.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г/л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с.ы.т.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с.ы.т.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май.э.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өмірге қабілеттілігі 45 млрд. кем емес спора/г, биологиялық белсенділігі 1500 ЕА/г, құрамындағы экзотоксин 0, 6-0, 8% (споровлы-кристалды кешен және син-экзотоксин Вacillus thurinqiensis, var. Тhurinqiensis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құр.ұ.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қос мақсаттағы мемлекеттік тіркемесі бар және гербицид пен десикант ретінде қолданылатын препараттар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екі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мақсаттағы мемлекеттік тіркеуі бар және инсектицид ретінде және нан өнімдері жүйесіндегі кәсіпорындарда қорлардың зиянкестеріне қарсы қолдануға рұқсат етілген препараттар ретінде пайдаланылатын;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және нан өнімдері жүйесіндегі кәсіпорындарда қорлардың зиянкестеріне қарсы қолдануға рұқсат етілген препараттар ретінде пайдаланылатын препараттар;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пен фунгицид ретінде пайдаланылатын препараттар;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екі мақсаттағы мемлекеттік тіркеуі бар және күнделікті өңдеу үшін инсектицид пен препарат ретінде пайдаланылатын препараттар;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