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8a00" w14:textId="ff28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Риддер қаласының Серый Луг шатқалы ауданында орналасқан "Гемма" шаруа қожалығы сұрап отырған жер учаскелерінің тұстамасындағы Белая Уба, Большая Разливанка, Большая Поперечная өзендерінің және Гаврин ключ бұлағының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4 мамырдағы № 165 қаулысы. Шығыс Қазақстан облысының Әділет департаментінде 2021 жылғы 12 мамырда № 8772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7"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Риддер қаласының Серый Луг шатқалы ауданында орналасқан "Гемма" шаруа қожалығы сұрап отырған жер учаскелерінің тұстамасындағы Белая Уба, Большая Разливанка, Большая Поперечная өзендерінің және Гаврин ключ бұлағының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Риддер қаласының Серый Луг шатқалы ауданында орналасқан "Гемма" шаруа қожалығы сұрап отырған жер учаскелерінің тұстамасындағы Белая Уба, Большая Разливанка, Большая Поперечная өзендерінің және Гаврин ключ бұлағының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8"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Риддер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9"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 xml:space="preserve">Экология, геология және табиғи ресурстар </w:t>
      </w:r>
    </w:p>
    <w:p>
      <w:pPr>
        <w:spacing w:after="0"/>
        <w:ind w:left="0"/>
        <w:jc w:val="both"/>
      </w:pPr>
      <w:r>
        <w:rPr>
          <w:rFonts w:ascii="Times New Roman"/>
          <w:b w:val="false"/>
          <w:i w:val="false"/>
          <w:color w:val="000000"/>
          <w:sz w:val="28"/>
        </w:rPr>
        <w:t xml:space="preserve">министрлігі Су ресурстары комитетінің </w:t>
      </w:r>
    </w:p>
    <w:p>
      <w:pPr>
        <w:spacing w:after="0"/>
        <w:ind w:left="0"/>
        <w:jc w:val="both"/>
      </w:pPr>
      <w:r>
        <w:rPr>
          <w:rFonts w:ascii="Times New Roman"/>
          <w:b w:val="false"/>
          <w:i w:val="false"/>
          <w:color w:val="000000"/>
          <w:sz w:val="28"/>
        </w:rPr>
        <w:t xml:space="preserve">Су ресурстарын пайдалануды реттеу </w:t>
      </w:r>
    </w:p>
    <w:p>
      <w:pPr>
        <w:spacing w:after="0"/>
        <w:ind w:left="0"/>
        <w:jc w:val="both"/>
      </w:pPr>
      <w:r>
        <w:rPr>
          <w:rFonts w:ascii="Times New Roman"/>
          <w:b w:val="false"/>
          <w:i w:val="false"/>
          <w:color w:val="000000"/>
          <w:sz w:val="28"/>
        </w:rPr>
        <w:t xml:space="preserve">және қорғау жөніндегі Ертіс бассейндік </w:t>
      </w:r>
    </w:p>
    <w:p>
      <w:pPr>
        <w:spacing w:after="0"/>
        <w:ind w:left="0"/>
        <w:jc w:val="both"/>
      </w:pPr>
      <w:r>
        <w:rPr>
          <w:rFonts w:ascii="Times New Roman"/>
          <w:b w:val="false"/>
          <w:i w:val="false"/>
          <w:color w:val="000000"/>
          <w:sz w:val="28"/>
        </w:rPr>
        <w:t xml:space="preserve">инспекциясының басшысының міндетін атқарушы ______________ М. Иманжанов </w:t>
      </w:r>
    </w:p>
    <w:p>
      <w:pPr>
        <w:spacing w:after="0"/>
        <w:ind w:left="0"/>
        <w:jc w:val="both"/>
      </w:pP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4 мамырдағы </w:t>
            </w:r>
            <w:r>
              <w:br/>
            </w:r>
            <w:r>
              <w:rPr>
                <w:rFonts w:ascii="Times New Roman"/>
                <w:b w:val="false"/>
                <w:i w:val="false"/>
                <w:color w:val="000000"/>
                <w:sz w:val="20"/>
              </w:rPr>
              <w:t>№ 165 қаулысына қосымша</w:t>
            </w:r>
          </w:p>
        </w:tc>
      </w:tr>
    </w:tbl>
    <w:bookmarkStart w:name="z11" w:id="4"/>
    <w:p>
      <w:pPr>
        <w:spacing w:after="0"/>
        <w:ind w:left="0"/>
        <w:jc w:val="left"/>
      </w:pPr>
      <w:r>
        <w:rPr>
          <w:rFonts w:ascii="Times New Roman"/>
          <w:b/>
          <w:i w:val="false"/>
          <w:color w:val="000000"/>
        </w:rPr>
        <w:t xml:space="preserve"> Шығыс Қазақстан облысы Риддер қаласының Серый Луг шатқалы ауданында орналасқан "Гемма" шаруа қожалығы сұрап отырған жер учаскелерінің тұстамасындағы Белая Уба, Большая Разливанка, Большая Поперечная өзендерінің және Гаврин ключ бұлағының су қорғау аймақтары мен су қорғау белдеулері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Поперечная өзені (оң және сол жағалау)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Уба өзені (сол жағалау)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608,832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Разливанка өзені (оң және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Гаврин ключ бұлағы (оң және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