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e5ca0" w14:textId="13e5c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Шығыс Қазақстан облысы аумағында қарағайдың қара мұртты қоңызымен (Monochamus galloprovincialis (Olivier) зақымданған алқаптар көлемінде карантин режимін енгізе отырып, карантин аймағын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әкімдігінің 2021 жылғы 30 қыркүйектегі № 285 қаулысы. Қазақстан Республикасының Әділет министрлігінде 2021 жылғы 12 қазанда № 24730 болып тіркелді. Күші жойылды - Шығыс Қазақстан облысы әкімдігінің 2024 жылғы 4 наурыздағы № 63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әкімдігінің 04.03.2024 </w:t>
      </w:r>
      <w:r>
        <w:rPr>
          <w:rFonts w:ascii="Times New Roman"/>
          <w:b w:val="false"/>
          <w:i w:val="false"/>
          <w:color w:val="ff0000"/>
          <w:sz w:val="28"/>
        </w:rPr>
        <w:t>№ 63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жарияланғаннан күнінен кейін күнтізбелік он күн өткен соң қолданысқа енгізіледі).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"Өсімдіктер карантині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9-1-бабының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тармақшасына, Қазақстан Республикасының "Қазақстан Республикасындағы жергілікті мемлекеттік басқару және өзін-өзі басқару туралы" Заңының 27-бабының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Қазақстан Республикасы Ауыл шаруашылығы министрлігі Агроөнеркәсіптік кешендегі мемлекеттік инспекция комитетінің Шығыс Қазақстан облыстық аумақтық инспекциясының 2021 жылғы 16 тамыздағы № 03/627 ұсынымы негізінде Шығыс Қазақстан облысының әкімдігі ҚАУЛЫ ЕТЕДІ: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Шығыс Қазақстан облысы аумағында қарағайдың қара мұртты қоңызымен (Monochamus galloprovincialis (Olivier) зақымданған алқаптар көлемінде карантин режимін енгізе отырып, карантин аймағы белгіленсін.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Шығыс Қазақстан облысының ауыл шаруашылығы басқармасы Қазақстан Республикасының заңнамасында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Қазақстан Республикасының Әділет министрлігінде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қаулының ресми жарияланғаннан кейін Шығыс Қазақстан облысы әкімінің интернет-ресурсында орналастырылуын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агроөнеркәсіп кешені мәселелері жөніндегі орынбасарына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Шығыс Қазақстан облысы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әкімінің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Сматлаев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Шығыс Қазақстан облысы аумағында қарағайдың қара мұртты қоңызымен (Monochamus galloprovincialis (Olivier) зақымданған алқаптар көлемінде карантин режимі енгізілген карантин аймағы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Аудандар, ауылдық округте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учаскесінің тиесілігі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Зақымданған алқап, гектарда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Бесқарағай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Долон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"Семей орманы" мемлекеттік орман табиғи резерваты" республикалық мемлекеттік мекемесі Долон филиалының Байдаулет орманшылығы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