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4b9f" w14:textId="3854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аумағында алтын түсті картоп жұмырқұртымен (globodera rostochiensis (Woll.) M. et. St.) зақымданған алқаптар көлемінде карантин режимінің күшін жою және Шығыс Қазақстан облысы әкімдігінің 2014 жылғы 28 шілдедегі № 202 "Шығыс Қазақстан облысы аумағында карантин режимін енгізе отырып, карантин аймағын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2021 жылғы 4 қарашадағы № 320 қаулысы. Қазақстан Республикасының Әділет министрлігінде 2021 жылғы 9 қарашада № 25065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инспекциясының 2021 жылғы 30 шілдедегі № 05/578 ұсынымы негізінде Шығыс Қазақстан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аумағында алтын түсті картоп жұмырқұртымен (globodera rostochiensis (Woll.) M. et. St.) зақымданған алқаптар көлемінде келесі жер телімдерінде карантин режимінің күші жойылсын: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Семей қаласы, "Бобровка" саяжай алқабы, Садыков Д.А., № 4487 саяжайы, зақымданған алаң – 0,075 гектар;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Семей қаласы, Приречный ауылдық округі, қордағы жерлер, зақымданған алаң – 4,5 гектар.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әкімдігінің 2014 жылғы 28 шілдедегі № 202 "Шығыс Қазақстан облысы аумағында карантин режимін енгізе отырып, карантин аймағын белгілеу туралы" (Нормативтік құқықтық актілерді мемлекеттік тіркеу тізілімінде № 3437 болып тіркелген) қаулысына мынадай өзгеріс енгізілсін: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 ауыл шаруашылығы басқармасы Қазақстан Республикасының заңнамасында белгіленген тәртіппен: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Шығыс Қазақстан облысы әкімінің интернет-ресурсында орналастырылуын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агроөнеркәсіп кешені мәселелері жөніндегі орынбасарына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"28"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 түсті картоп жұмырқұртымен (globodera rostochiensis (Woll.) M. et. St.) зақымданған алқаптар көлемінде Шығыс Қазақстан облысы аумағында карантин режимі енгізілген карантин аймағы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1613"/>
        <w:gridCol w:w="4787"/>
        <w:gridCol w:w="3054"/>
      </w:tblGrid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ауылдық округтер және қалалардың атаулары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тиесілігі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алаң, гектарда</w:t>
            </w:r>
          </w:p>
        </w:tc>
      </w:tr>
      <w:tr>
        <w:trPr>
          <w:trHeight w:val="30" w:hRule="atLeast"/>
        </w:trPr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"Бобровка" саяжай алқабы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Елюбаев М.А., № 4375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Карагозов Е.Т., № 4481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Т.В., № 1628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Сәрсенбина Ж.Т., № 4370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Шалев А.И., № 3296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Зольникова Н.Н., № 4488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Еркінбеков Ж.Р., № 4369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Рожков А.С., № 893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Степин Б.В., № 1649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Скачова Н., № 4384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Кулько И.И., № 958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Матвеенко Е.И., № 4385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Калганов В.А., № 3298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Дурманов С.А., № 1636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Садвакасова К.К., № 915 саяжай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