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0135" w14:textId="9130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Орталықтандырылған мемлекеттік сатып алуды бірыңғай ұйымдастырушыны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2021 жылғы 14 қазандағы № 2207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 өзі басқару туралы" Заңының 39-бабының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4 желтоқсандағы "Мемлекеттік сатып алу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Қаржы министрінің 2015 жылғы 11 желтоқсандағы № 648 бұйрығымен бекітілген Мемлекеттік сатып алуды жүзеге асыру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28-2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"Мемлекеттік сатып алуды бірыңғай мемлекеттік сатып алуды ұйымдастырушылар жүзеге асыратын тауарлардың, жұмыстардың, көрсетілетін қызметтердің тізбелерін анықтау туралы" Қазақстан Республикасы Қаржы министрінің 2018 жылғы 29 желтоқсандағы № 1127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"Шығыс Қазақстан облысы Семей қаласының экономика және қаржы бөлімі" мемлекеттік мекемесі орталықтандырылған мемлекеттік сатып алуды бірыңғай ұйымдастырушы болып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Семей қаласының экономика және қаржы бөлімі" мемлекеттік мекемесі (Р. Құдайбергенқызы) қаулыдан туындайтын шараларды қабылдасын.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Әкімдік қаулысының орындалуын бақылау қала әкімінің орынбасары Д. Ш. Жөргекбаевқа жүктелсін.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