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b76ff" w14:textId="4eb76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Абай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2021 жылғы 27 желтоқсандағы № 17/3-VII шешімі. Қазақстан Республикасының Әділет министрлігінде 2021 жылғы 29 желтоқсанда № 26229 болып тіркелді. Күші жойылды - Абай облысы Абай аудандық мәслихатының 2022 жылғы 23 желтоқсандағы № 30/5-VII шешімімен</w:t>
      </w:r>
    </w:p>
    <w:p>
      <w:pPr>
        <w:spacing w:after="0"/>
        <w:ind w:left="0"/>
        <w:jc w:val="both"/>
      </w:pPr>
      <w:r>
        <w:rPr>
          <w:rFonts w:ascii="Times New Roman"/>
          <w:b w:val="false"/>
          <w:i w:val="false"/>
          <w:color w:val="ff0000"/>
          <w:sz w:val="28"/>
        </w:rPr>
        <w:t xml:space="preserve">
      Ескерту. Күші жойылды - Абай облысы Абай аудандық мәслихатының 23.12.2022 </w:t>
      </w:r>
      <w:r>
        <w:rPr>
          <w:rFonts w:ascii="Times New Roman"/>
          <w:b w:val="false"/>
          <w:i w:val="false"/>
          <w:color w:val="ff0000"/>
          <w:sz w:val="28"/>
        </w:rPr>
        <w:t>№ 30/5-VII</w:t>
      </w:r>
      <w:r>
        <w:rPr>
          <w:rFonts w:ascii="Times New Roman"/>
          <w:b w:val="false"/>
          <w:i w:val="false"/>
          <w:color w:val="ff0000"/>
          <w:sz w:val="28"/>
        </w:rPr>
        <w:t xml:space="preserve"> шешімімен (01.01.2023 бастап қолданысқа енгізіледі).</w:t>
      </w:r>
    </w:p>
    <w:bookmarkStart w:name="z6"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Абай аудандық мәслихаты ШЕШТІ:</w:t>
      </w:r>
    </w:p>
    <w:bookmarkEnd w:id="0"/>
    <w:bookmarkStart w:name="z7" w:id="1"/>
    <w:p>
      <w:pPr>
        <w:spacing w:after="0"/>
        <w:ind w:left="0"/>
        <w:jc w:val="both"/>
      </w:pPr>
      <w:r>
        <w:rPr>
          <w:rFonts w:ascii="Times New Roman"/>
          <w:b w:val="false"/>
          <w:i w:val="false"/>
          <w:color w:val="000000"/>
          <w:sz w:val="28"/>
        </w:rPr>
        <w:t xml:space="preserve">
      1. 2022-2024 жылдарға арналған Абай ауданының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1"/>
    <w:p>
      <w:pPr>
        <w:spacing w:after="0"/>
        <w:ind w:left="0"/>
        <w:jc w:val="both"/>
      </w:pPr>
      <w:r>
        <w:rPr>
          <w:rFonts w:ascii="Times New Roman"/>
          <w:b w:val="false"/>
          <w:i w:val="false"/>
          <w:color w:val="000000"/>
          <w:sz w:val="28"/>
        </w:rPr>
        <w:t>
      1) кірістер – 2 954 922,9 мың теңге, соның ішінде:</w:t>
      </w:r>
    </w:p>
    <w:p>
      <w:pPr>
        <w:spacing w:after="0"/>
        <w:ind w:left="0"/>
        <w:jc w:val="both"/>
      </w:pPr>
      <w:r>
        <w:rPr>
          <w:rFonts w:ascii="Times New Roman"/>
          <w:b w:val="false"/>
          <w:i w:val="false"/>
          <w:color w:val="000000"/>
          <w:sz w:val="28"/>
        </w:rPr>
        <w:t>
      салықтық түсімдер – 955 597,0 мың теңге;</w:t>
      </w:r>
    </w:p>
    <w:p>
      <w:pPr>
        <w:spacing w:after="0"/>
        <w:ind w:left="0"/>
        <w:jc w:val="both"/>
      </w:pPr>
      <w:r>
        <w:rPr>
          <w:rFonts w:ascii="Times New Roman"/>
          <w:b w:val="false"/>
          <w:i w:val="false"/>
          <w:color w:val="000000"/>
          <w:sz w:val="28"/>
        </w:rPr>
        <w:t>
      салықтық емес түсімдер – 15 502,4 мың теңге;</w:t>
      </w:r>
    </w:p>
    <w:p>
      <w:pPr>
        <w:spacing w:after="0"/>
        <w:ind w:left="0"/>
        <w:jc w:val="both"/>
      </w:pPr>
      <w:r>
        <w:rPr>
          <w:rFonts w:ascii="Times New Roman"/>
          <w:b w:val="false"/>
          <w:i w:val="false"/>
          <w:color w:val="000000"/>
          <w:sz w:val="28"/>
        </w:rPr>
        <w:t>
      негізгі капиталды сатудан түсетін түсімдер – 4 910,0 мың теңге;</w:t>
      </w:r>
    </w:p>
    <w:p>
      <w:pPr>
        <w:spacing w:after="0"/>
        <w:ind w:left="0"/>
        <w:jc w:val="both"/>
      </w:pPr>
      <w:r>
        <w:rPr>
          <w:rFonts w:ascii="Times New Roman"/>
          <w:b w:val="false"/>
          <w:i w:val="false"/>
          <w:color w:val="000000"/>
          <w:sz w:val="28"/>
        </w:rPr>
        <w:t>
      трансферттер түсімі – 1 978 913,5 мың теңге;</w:t>
      </w:r>
    </w:p>
    <w:p>
      <w:pPr>
        <w:spacing w:after="0"/>
        <w:ind w:left="0"/>
        <w:jc w:val="both"/>
      </w:pPr>
      <w:r>
        <w:rPr>
          <w:rFonts w:ascii="Times New Roman"/>
          <w:b w:val="false"/>
          <w:i w:val="false"/>
          <w:color w:val="000000"/>
          <w:sz w:val="28"/>
        </w:rPr>
        <w:t>
      2) шығындар – 3 164 763,2 мың теңге;</w:t>
      </w:r>
    </w:p>
    <w:p>
      <w:pPr>
        <w:spacing w:after="0"/>
        <w:ind w:left="0"/>
        <w:jc w:val="both"/>
      </w:pPr>
      <w:r>
        <w:rPr>
          <w:rFonts w:ascii="Times New Roman"/>
          <w:b w:val="false"/>
          <w:i w:val="false"/>
          <w:color w:val="000000"/>
          <w:sz w:val="28"/>
        </w:rPr>
        <w:t>
      3) таза бюджеттік кредиттеу – 35 015,0 мың теңге, соның ішінде:</w:t>
      </w:r>
    </w:p>
    <w:p>
      <w:pPr>
        <w:spacing w:after="0"/>
        <w:ind w:left="0"/>
        <w:jc w:val="both"/>
      </w:pPr>
      <w:r>
        <w:rPr>
          <w:rFonts w:ascii="Times New Roman"/>
          <w:b w:val="false"/>
          <w:i w:val="false"/>
          <w:color w:val="000000"/>
          <w:sz w:val="28"/>
        </w:rPr>
        <w:t>
      бюджеттік кредиттер – 82 701,0 мың теңге;</w:t>
      </w:r>
    </w:p>
    <w:p>
      <w:pPr>
        <w:spacing w:after="0"/>
        <w:ind w:left="0"/>
        <w:jc w:val="both"/>
      </w:pPr>
      <w:r>
        <w:rPr>
          <w:rFonts w:ascii="Times New Roman"/>
          <w:b w:val="false"/>
          <w:i w:val="false"/>
          <w:color w:val="000000"/>
          <w:sz w:val="28"/>
        </w:rPr>
        <w:t>
      бюджеттік кредиттерді өтеу – 47 686,0 мың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- 244 855,3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244 855,3 мың теңге;</w:t>
      </w:r>
    </w:p>
    <w:p>
      <w:pPr>
        <w:spacing w:after="0"/>
        <w:ind w:left="0"/>
        <w:jc w:val="both"/>
      </w:pPr>
      <w:r>
        <w:rPr>
          <w:rFonts w:ascii="Times New Roman"/>
          <w:b w:val="false"/>
          <w:i w:val="false"/>
          <w:color w:val="000000"/>
          <w:sz w:val="28"/>
        </w:rPr>
        <w:t>
      қарыздар түсімі – 82 701,0 мың теңге;</w:t>
      </w:r>
    </w:p>
    <w:p>
      <w:pPr>
        <w:spacing w:after="0"/>
        <w:ind w:left="0"/>
        <w:jc w:val="both"/>
      </w:pPr>
      <w:r>
        <w:rPr>
          <w:rFonts w:ascii="Times New Roman"/>
          <w:b w:val="false"/>
          <w:i w:val="false"/>
          <w:color w:val="000000"/>
          <w:sz w:val="28"/>
        </w:rPr>
        <w:t>
      қарыздарды өтеу – 47 686,0 мың теңге;</w:t>
      </w:r>
    </w:p>
    <w:p>
      <w:pPr>
        <w:spacing w:after="0"/>
        <w:ind w:left="0"/>
        <w:jc w:val="both"/>
      </w:pPr>
      <w:r>
        <w:rPr>
          <w:rFonts w:ascii="Times New Roman"/>
          <w:b w:val="false"/>
          <w:i w:val="false"/>
          <w:color w:val="000000"/>
          <w:sz w:val="28"/>
        </w:rPr>
        <w:t>
      бюджет қаражатының пайдаланылатын қалдықтары – 209 840,3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Абай облысы Абай аудандық мәслихатының 14.12.2022 </w:t>
      </w:r>
      <w:r>
        <w:rPr>
          <w:rFonts w:ascii="Times New Roman"/>
          <w:b w:val="false"/>
          <w:i w:val="false"/>
          <w:color w:val="000000"/>
          <w:sz w:val="28"/>
        </w:rPr>
        <w:t>№ 30/2-VII</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25" w:id="2"/>
    <w:p>
      <w:pPr>
        <w:spacing w:after="0"/>
        <w:ind w:left="0"/>
        <w:jc w:val="both"/>
      </w:pPr>
      <w:r>
        <w:rPr>
          <w:rFonts w:ascii="Times New Roman"/>
          <w:b w:val="false"/>
          <w:i w:val="false"/>
          <w:color w:val="000000"/>
          <w:sz w:val="28"/>
        </w:rPr>
        <w:t>
      2. Аудан бюджетіне 2022 жылға арналған әлеуметтік салық, төлем көзінен салық салынатын табыстардан ұсталатын жеке табыс салығы,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бойынша кірістерді бөлу нормативтері 100 пайыз болып орындауға қабылдансын.</w:t>
      </w:r>
    </w:p>
    <w:bookmarkEnd w:id="2"/>
    <w:bookmarkStart w:name="z26" w:id="3"/>
    <w:p>
      <w:pPr>
        <w:spacing w:after="0"/>
        <w:ind w:left="0"/>
        <w:jc w:val="both"/>
      </w:pPr>
      <w:r>
        <w:rPr>
          <w:rFonts w:ascii="Times New Roman"/>
          <w:b w:val="false"/>
          <w:i w:val="false"/>
          <w:color w:val="000000"/>
          <w:sz w:val="28"/>
        </w:rPr>
        <w:t>
      3. 2022 жылға облыстық бюджеттен берілетін субвенция көлемі 916 803,0 мың теңге сомасында ескерілсін.</w:t>
      </w:r>
    </w:p>
    <w:bookmarkEnd w:id="3"/>
    <w:bookmarkStart w:name="z27" w:id="4"/>
    <w:p>
      <w:pPr>
        <w:spacing w:after="0"/>
        <w:ind w:left="0"/>
        <w:jc w:val="both"/>
      </w:pPr>
      <w:r>
        <w:rPr>
          <w:rFonts w:ascii="Times New Roman"/>
          <w:b w:val="false"/>
          <w:i w:val="false"/>
          <w:color w:val="000000"/>
          <w:sz w:val="28"/>
        </w:rPr>
        <w:t>
      4. 2022 жылға ауылдық округтердің бюджеттерiне Аудандық бюджеттен берілетін субвенциялар көлемi 416 251,0 мың теңге сомасында белгіленсін, соның ішінде:</w:t>
      </w:r>
    </w:p>
    <w:bookmarkEnd w:id="4"/>
    <w:p>
      <w:pPr>
        <w:spacing w:after="0"/>
        <w:ind w:left="0"/>
        <w:jc w:val="both"/>
      </w:pPr>
      <w:r>
        <w:rPr>
          <w:rFonts w:ascii="Times New Roman"/>
          <w:b w:val="false"/>
          <w:i w:val="false"/>
          <w:color w:val="000000"/>
          <w:sz w:val="28"/>
        </w:rPr>
        <w:t>
      Қарауыл ауылдық округіне – 135 466,0 мың теңге;</w:t>
      </w:r>
    </w:p>
    <w:p>
      <w:pPr>
        <w:spacing w:after="0"/>
        <w:ind w:left="0"/>
        <w:jc w:val="both"/>
      </w:pPr>
      <w:r>
        <w:rPr>
          <w:rFonts w:ascii="Times New Roman"/>
          <w:b w:val="false"/>
          <w:i w:val="false"/>
          <w:color w:val="000000"/>
          <w:sz w:val="28"/>
        </w:rPr>
        <w:t>
      Қасқабұлақ ауылдық округіне – 35 629,0 мың теңге;</w:t>
      </w:r>
    </w:p>
    <w:p>
      <w:pPr>
        <w:spacing w:after="0"/>
        <w:ind w:left="0"/>
        <w:jc w:val="both"/>
      </w:pPr>
      <w:r>
        <w:rPr>
          <w:rFonts w:ascii="Times New Roman"/>
          <w:b w:val="false"/>
          <w:i w:val="false"/>
          <w:color w:val="000000"/>
          <w:sz w:val="28"/>
        </w:rPr>
        <w:t>
      Кеңгірбай Би ауылдық округіне – 31 528,0 мың теңге;</w:t>
      </w:r>
    </w:p>
    <w:p>
      <w:pPr>
        <w:spacing w:after="0"/>
        <w:ind w:left="0"/>
        <w:jc w:val="both"/>
      </w:pPr>
      <w:r>
        <w:rPr>
          <w:rFonts w:ascii="Times New Roman"/>
          <w:b w:val="false"/>
          <w:i w:val="false"/>
          <w:color w:val="000000"/>
          <w:sz w:val="28"/>
        </w:rPr>
        <w:t>
      Көкбай ауылдық округіне – 42 367,0 мың теңге;</w:t>
      </w:r>
    </w:p>
    <w:p>
      <w:pPr>
        <w:spacing w:after="0"/>
        <w:ind w:left="0"/>
        <w:jc w:val="both"/>
      </w:pPr>
      <w:r>
        <w:rPr>
          <w:rFonts w:ascii="Times New Roman"/>
          <w:b w:val="false"/>
          <w:i w:val="false"/>
          <w:color w:val="000000"/>
          <w:sz w:val="28"/>
        </w:rPr>
        <w:t>
      Құндызды ауылдық округіне – 37 201,0 мың теңге;</w:t>
      </w:r>
    </w:p>
    <w:p>
      <w:pPr>
        <w:spacing w:after="0"/>
        <w:ind w:left="0"/>
        <w:jc w:val="both"/>
      </w:pPr>
      <w:r>
        <w:rPr>
          <w:rFonts w:ascii="Times New Roman"/>
          <w:b w:val="false"/>
          <w:i w:val="false"/>
          <w:color w:val="000000"/>
          <w:sz w:val="28"/>
        </w:rPr>
        <w:t>
      Архат ауылдық округіне – 31 852,0 мың теңге;</w:t>
      </w:r>
    </w:p>
    <w:p>
      <w:pPr>
        <w:spacing w:after="0"/>
        <w:ind w:left="0"/>
        <w:jc w:val="both"/>
      </w:pPr>
      <w:r>
        <w:rPr>
          <w:rFonts w:ascii="Times New Roman"/>
          <w:b w:val="false"/>
          <w:i w:val="false"/>
          <w:color w:val="000000"/>
          <w:sz w:val="28"/>
        </w:rPr>
        <w:t>
      Саржал ауылдық округіне – 37 922,0 мың теңге;</w:t>
      </w:r>
    </w:p>
    <w:p>
      <w:pPr>
        <w:spacing w:after="0"/>
        <w:ind w:left="0"/>
        <w:jc w:val="both"/>
      </w:pPr>
      <w:r>
        <w:rPr>
          <w:rFonts w:ascii="Times New Roman"/>
          <w:b w:val="false"/>
          <w:i w:val="false"/>
          <w:color w:val="000000"/>
          <w:sz w:val="28"/>
        </w:rPr>
        <w:t>
      Медеу ауылдық округіне – 30 191,0 мың теңге;</w:t>
      </w:r>
    </w:p>
    <w:p>
      <w:pPr>
        <w:spacing w:after="0"/>
        <w:ind w:left="0"/>
        <w:jc w:val="both"/>
      </w:pPr>
      <w:r>
        <w:rPr>
          <w:rFonts w:ascii="Times New Roman"/>
          <w:b w:val="false"/>
          <w:i w:val="false"/>
          <w:color w:val="000000"/>
          <w:sz w:val="28"/>
        </w:rPr>
        <w:t>
      Тоқтамыс ауылдық округіне – 34 095,0 мың теңге.</w:t>
      </w:r>
    </w:p>
    <w:bookmarkStart w:name="z37" w:id="5"/>
    <w:p>
      <w:pPr>
        <w:spacing w:after="0"/>
        <w:ind w:left="0"/>
        <w:jc w:val="both"/>
      </w:pPr>
      <w:r>
        <w:rPr>
          <w:rFonts w:ascii="Times New Roman"/>
          <w:b w:val="false"/>
          <w:i w:val="false"/>
          <w:color w:val="000000"/>
          <w:sz w:val="28"/>
        </w:rPr>
        <w:t>
      5.2022 жылға арналған ауданның жергілікті атқарушы органының резерві 18 593,0 мың теңге сомасында бекітілсін.</w:t>
      </w:r>
    </w:p>
    <w:bookmarkEnd w:id="5"/>
    <w:bookmarkStart w:name="z38" w:id="6"/>
    <w:p>
      <w:pPr>
        <w:spacing w:after="0"/>
        <w:ind w:left="0"/>
        <w:jc w:val="both"/>
      </w:pPr>
      <w:r>
        <w:rPr>
          <w:rFonts w:ascii="Times New Roman"/>
          <w:b w:val="false"/>
          <w:i w:val="false"/>
          <w:color w:val="000000"/>
          <w:sz w:val="28"/>
        </w:rPr>
        <w:t>
      6.2022 жылға арналған аудандық бюджетке облыстық бюджеттен нысаналы трансферттер көлемі 85 281,0 мың теңге сомасында ескерілсін.</w:t>
      </w:r>
    </w:p>
    <w:bookmarkEnd w:id="6"/>
    <w:bookmarkStart w:name="z39" w:id="7"/>
    <w:p>
      <w:pPr>
        <w:spacing w:after="0"/>
        <w:ind w:left="0"/>
        <w:jc w:val="both"/>
      </w:pPr>
      <w:r>
        <w:rPr>
          <w:rFonts w:ascii="Times New Roman"/>
          <w:b w:val="false"/>
          <w:i w:val="false"/>
          <w:color w:val="000000"/>
          <w:sz w:val="28"/>
        </w:rPr>
        <w:t>
      7.2022 жылға арналған аудандық бюджетке республикалық бюджеттен нысаналы трансферттер көлемі 520 808,0 мың теңге сомасында ескерілсін.</w:t>
      </w:r>
    </w:p>
    <w:bookmarkEnd w:id="7"/>
    <w:bookmarkStart w:name="z40" w:id="8"/>
    <w:p>
      <w:pPr>
        <w:spacing w:after="0"/>
        <w:ind w:left="0"/>
        <w:jc w:val="both"/>
      </w:pPr>
      <w:r>
        <w:rPr>
          <w:rFonts w:ascii="Times New Roman"/>
          <w:b w:val="false"/>
          <w:i w:val="false"/>
          <w:color w:val="000000"/>
          <w:sz w:val="28"/>
        </w:rPr>
        <w:t>
      8. Әлеуметтік сала мамандарын қолдау шараларын іске асыру үшін аудандық бюджетке республикалық бюджеттен кредиттер көлемі 82 701,0 мың теңге сомасында ескерілсін.</w:t>
      </w:r>
    </w:p>
    <w:bookmarkEnd w:id="8"/>
    <w:bookmarkStart w:name="z41" w:id="9"/>
    <w:p>
      <w:pPr>
        <w:spacing w:after="0"/>
        <w:ind w:left="0"/>
        <w:jc w:val="both"/>
      </w:pPr>
      <w:r>
        <w:rPr>
          <w:rFonts w:ascii="Times New Roman"/>
          <w:b w:val="false"/>
          <w:i w:val="false"/>
          <w:color w:val="000000"/>
          <w:sz w:val="28"/>
        </w:rPr>
        <w:t xml:space="preserve">
      9. 2022 жылға ауылдық округтердің бюджеттеріне Аудандық бюджеттен нысаналы трансферттерді бөлу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p>
    <w:bookmarkEnd w:id="9"/>
    <w:bookmarkStart w:name="z42" w:id="10"/>
    <w:p>
      <w:pPr>
        <w:spacing w:after="0"/>
        <w:ind w:left="0"/>
        <w:jc w:val="both"/>
      </w:pPr>
      <w:r>
        <w:rPr>
          <w:rFonts w:ascii="Times New Roman"/>
          <w:b w:val="false"/>
          <w:i w:val="false"/>
          <w:color w:val="000000"/>
          <w:sz w:val="28"/>
        </w:rPr>
        <w:t>
      10. Осы шешім 2022 жылдың 1 қаңтарынан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Лдибаев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2021 жылғы 27 желтоқсандағы </w:t>
            </w:r>
            <w:r>
              <w:br/>
            </w:r>
            <w:r>
              <w:rPr>
                <w:rFonts w:ascii="Times New Roman"/>
                <w:b w:val="false"/>
                <w:i w:val="false"/>
                <w:color w:val="000000"/>
                <w:sz w:val="20"/>
              </w:rPr>
              <w:t xml:space="preserve">№ 17/3-VIІ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2022 жылға арналған аудандық бюджет</w:t>
      </w:r>
    </w:p>
    <w:p>
      <w:pPr>
        <w:spacing w:after="0"/>
        <w:ind w:left="0"/>
        <w:jc w:val="both"/>
      </w:pPr>
      <w:r>
        <w:rPr>
          <w:rFonts w:ascii="Times New Roman"/>
          <w:b w:val="false"/>
          <w:i w:val="false"/>
          <w:color w:val="ff0000"/>
          <w:sz w:val="28"/>
        </w:rPr>
        <w:t xml:space="preserve">
      Ескерту. 1- қосымша жаңа редакцияда - Абай облысы Абай аудандық мәслихатының 14.12.2022 </w:t>
      </w:r>
      <w:r>
        <w:rPr>
          <w:rFonts w:ascii="Times New Roman"/>
          <w:b w:val="false"/>
          <w:i w:val="false"/>
          <w:color w:val="ff0000"/>
          <w:sz w:val="28"/>
        </w:rPr>
        <w:t>№ 30/2-VII</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2 954 922,9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кәсіпкерлік субъектілерінен және мұнай секторы ұйымдарынан түсетін түсімдерді қоспағанда, заңды тұлғалардан алынаты корпоративтік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алуды өткізуден түсетін ақшаның түсімі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1 978 913,5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1 978 912,7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1 978 912,7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1 043 052,9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916803,0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3 164 763,2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583 877,4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315 012,1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268 482,1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235 340,7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30 201,4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268 432,3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68 090,5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200 341,8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62 936,5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137 405,3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614 969,0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184 588,0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506 390,9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381 624,4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381 624,4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124 766,5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124 766,5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104 939,4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527 496,6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329 644,0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329 644,0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329 644,0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 жарыстарын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спорт жарыстарында түрлі спорт түрлері бойынша ауданның (облыстық маңызы бар қаланың) құрама командалары мүшелерінің дайындығы және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19 765,1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74 470,6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74 470,6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98 801,1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72 143,0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72 143,0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жер қатынастары және кәсіпкерлік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204 312,4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185 255,6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185 255,6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185 255,6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146 795,4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146 795,4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146 795,4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146 795,4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469 379,5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469 379,5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469 379,5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416 251,0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27 737,2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-244 855,3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244 855,3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209 840,3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209 840,3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209 840,3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2021 жылғы 27 желтоқсандағы </w:t>
            </w:r>
            <w:r>
              <w:br/>
            </w:r>
            <w:r>
              <w:rPr>
                <w:rFonts w:ascii="Times New Roman"/>
                <w:b w:val="false"/>
                <w:i w:val="false"/>
                <w:color w:val="000000"/>
                <w:sz w:val="20"/>
              </w:rPr>
              <w:t xml:space="preserve">№ 17/3-VII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кәсіпкерлік субъектілерінен және мұнай секторы ұйымдарынан түсетін түсімдерді қоспағанда, заңды тұлғалардан алынаты корпоративтік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әлеуметтік көмекке және әлеуметтік қамсыздандыруға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мәдениетке, спортқа, туризмге және ақпараттық кеңістiкке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ауыл, су, орман, балық шаруашылығына, ерекше қорғалатын табиғи аумақтарға, қоршаған ортаны және жануарлар дүниесін қорғауға, жер қатынастарына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1 802 012,0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339 490,0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242 667,0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196 856,0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196 856,0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307 421,0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376 949,0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55 439,0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жер қатынастары және кәсіпкерлік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55 439,0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426 195,0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426 195,0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426 195,0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426 195,0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2021 жылғы 27 желтоқсандағы </w:t>
            </w:r>
            <w:r>
              <w:br/>
            </w:r>
            <w:r>
              <w:rPr>
                <w:rFonts w:ascii="Times New Roman"/>
                <w:b w:val="false"/>
                <w:i w:val="false"/>
                <w:color w:val="000000"/>
                <w:sz w:val="20"/>
              </w:rPr>
              <w:t>№ 17/3-VII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1 829 493,0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кәсіпкерлік субъектілерінен және мұнай секторы ұйымдарынан түсетін түсімдерді қоспағанда, заңды тұлғалардан алынаты корпоративтік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әлеуметтік көмекке және әлеуметтік қамсыздандыруға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мәдениетке, спортқа, туризмге және ақпараттық кеңістiкке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ауыл, су, орман, балық шаруашылығына, ерекше қорғалатын табиғи аумақтарға, қоршаған ортаны және жануарлар дүниесін қорғауға, жер қатынастарына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1 829 493,0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343 569,0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243 925,0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316 979,0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237 767,0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237 767,0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376 296,0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55 819,0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жер қатынастары және кәсіпкерлік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55 819,0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435 734,0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435 734,0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435 734,0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435 734,0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2021 жылғы 27 желтоқсандағы</w:t>
            </w:r>
            <w:r>
              <w:br/>
            </w:r>
            <w:r>
              <w:rPr>
                <w:rFonts w:ascii="Times New Roman"/>
                <w:b w:val="false"/>
                <w:i w:val="false"/>
                <w:color w:val="000000"/>
                <w:sz w:val="20"/>
              </w:rPr>
              <w:t xml:space="preserve">№ 17/3-VIІ шешіміне </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Ауылдық округтердің бюджеттеріне нысаналы трансферттердің сомасын бөлу</w:t>
      </w:r>
    </w:p>
    <w:p>
      <w:pPr>
        <w:spacing w:after="0"/>
        <w:ind w:left="0"/>
        <w:jc w:val="both"/>
      </w:pPr>
      <w:r>
        <w:rPr>
          <w:rFonts w:ascii="Times New Roman"/>
          <w:b w:val="false"/>
          <w:i w:val="false"/>
          <w:color w:val="ff0000"/>
          <w:sz w:val="28"/>
        </w:rPr>
        <w:t xml:space="preserve">
      Ескерту. 4- қосымша жаңа редакцияда - Абай облысы Абай аудандық мәслихатының 14.12.2022 </w:t>
      </w:r>
      <w:r>
        <w:rPr>
          <w:rFonts w:ascii="Times New Roman"/>
          <w:b w:val="false"/>
          <w:i w:val="false"/>
          <w:color w:val="ff0000"/>
          <w:sz w:val="28"/>
        </w:rPr>
        <w:t>№ 30/2-VII</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167 606,7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167 606,7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167 606,7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Кеңгірбай би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Көкбай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Құндызды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Архат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Қасқабұлақ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Саржал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Тоқтамыс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137405,3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137405,3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137405,3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Кеңгірбай би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Көкбай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Құндызды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Архат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Қасқабұлақ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Саржал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Тоқтамыс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56933,9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