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78b888" w14:textId="078b88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Аягөз аудандық мәслихатының 2020 жылғы 25 желтоқсандағы № 55/544-VІ "2021-2023 жылдарға арналған Аягөз ауданының Малкелді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Аягөз аудандық мәслихатының 2021 жылғы 1 сәуірдегі № 4/42-VIІ шешімі. Шығыс Қазақстан облысының Әділет департаментінде 2021 жылғы 8 сәуірде № 8546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ЗҚАИ-ның ескертпесі.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тармақшасына және Аягөз аудандық мәслихатының 2021 жылғы 17 наурыздағы №3/14-VIІ "2021-2023 жылдарға арналған Аягөз ауданының бюджеті туралы" Аягөз аудандық мәслихатының 2020 жылғы 25 желтоқсандағы №55/522-VІ шешіміне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8469 нөмірімен тіркелген) сәйкес, Аягөз аудандық мәслихаты ШЕШІМ ҚАБЫЛДАДЫ: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Аягөз аудандық мәслихатының 2020 жылғы 25 желтоқсандағы №55/544-VІ "2021-2023 жылдарға арналған Аягөз ауданының Малкелді ауылдық округінің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8309 нөмірімен тіркелген, Қазақстан Республикасының нормативтік құқықтық актілерінің электрондық түрдегі эталондық бақылау банкінде 2021 жылдың 25 ақпанында жарияланған) мынадай өзгерістер енгізілсін: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2021-2023 жылдарға арналған Малкелді ауылдық округінің бюджеті тиісінше 1, 2 және 3 қосымшаларға сәйкес, соның ішінде 2021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– 21355,0 мың теңге, соның ішінде: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– 791,0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– 26,0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20538,0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21738,0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- 383,0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383,0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383,0 мың теңге.";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шешiм 2021 жылдың 1 қаңтарынан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Абуталипова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Аягөз 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Досиханов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Аягөз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1 сәуірдегі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4/42-VIІ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Аягөз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25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55/544-VI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Малкелді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 теңге)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21355,0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20538,0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20538,0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20538,0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0"/>
        <w:gridCol w:w="599"/>
        <w:gridCol w:w="1263"/>
        <w:gridCol w:w="1264"/>
        <w:gridCol w:w="5817"/>
        <w:gridCol w:w="242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 теңге)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21738,0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14740,0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14740,0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14740,0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14740,0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Әлеуметтік, табиғи және техногендік сипаттағы төтенше жағдайларды жою үшін жергілікті атқарушы органның төтенше резерві есебінен іс-шаралар өткізу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6353,0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6353,0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6353,0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4364,0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- 383,0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