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000bf3" w14:textId="a000bf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Аягөз аудандық мәслихатының 2021 жылғы 25 желтоқсандағы № 55/534-VІ "2021-2023 жылдарға арналған Аягөз ауданының Ақши ауылдық округінің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Аягөз аудандық мәслихатының 2021 жылғы 18 мамырдағы № 5/66-VIІ шешімі. Қазақстан Республикасының Әділет министрлігінде 2021 жылғы 24 мамырда № 22786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ЗҚАИ-ның ескертпесі.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Құжаттың мәтінінде түпнұсқаның пунктуациясы мен орфографиясы сақталған.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109-1-бабына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6- 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тармақшасына және Аягөз аудандық мәслихатының 2021 жылғы 06 мамырдағы №5/55-VIІ "2021-2023 жылдарға арналған Аягөз ауданының бюджеті туралы" Аягөз аудандық мәслихатының 2020 жылғы 25 желтоқсандағы №55/522-VІ шешіміне өзгерістер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8788 нөмірімен тіркелген) сәйкес, Аягөз аудандық мәслихаты ШЕШІМ ҚАБЫЛДАДЫ: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Аягөз аудандық мәслихатының 2020 жылғы 25 желтоқсандағы № 55/534-VІ "2021-2023 жылдарға арналған Аягөз ауданының Ақши ауылдық округінің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8317 нөмірімен тіркелген, Қазақстан Республикасының нормативтік құқықтық актілерінің электрондық түрдегі эталондық бақылау банкінде 2021 жылдың 21 қаңтарында жарияланған)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2021-2023 жылдарға арналған Ақши ауылдық округінің бюджеті тиісінше 1, 2 және 3 қосымшаларға сәйкес, соның ішінде 2021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– 26843,0 мың теңге, соның ішінде: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– 1238,0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– 274,0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25331,0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26845,6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- 2,6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2,6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 қаражатының пайдаланылатын қалдықтары – 2,6 мың теңге."; 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шешiм 2021 жылдың 1 қаңтарынан бастап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Нәдірбай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Аягөз аудандық мәслихат 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Досиханов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Аягөз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18 мамырдағы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5/66-VIІ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Аягөз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25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55/534-VI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Акши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0"/>
        <w:gridCol w:w="599"/>
        <w:gridCol w:w="619"/>
        <w:gridCol w:w="644"/>
        <w:gridCol w:w="1264"/>
        <w:gridCol w:w="1502"/>
        <w:gridCol w:w="4315"/>
        <w:gridCol w:w="2427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 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26843,0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25331,0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25331,0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трансферттер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25331,0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 теңге)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26845,6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18288,0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18288,0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18288,0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17688,0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7468,0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7468,0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7468,0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1556,0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5912,0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1087,0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1087,0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1087,0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1087,0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толық пайдаланылмаған нысаналы трансферттерді қайтару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- 2,6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